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1550" w14:textId="3a81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статусе педагога</w:t>
      </w:r>
    </w:p>
    <w:p>
      <w:pPr>
        <w:spacing w:after="0"/>
        <w:ind w:left="0"/>
        <w:jc w:val="both"/>
      </w:pPr>
      <w:r>
        <w:rPr>
          <w:rFonts w:ascii="Times New Roman"/>
          <w:b w:val="false"/>
          <w:i w:val="false"/>
          <w:color w:val="000000"/>
          <w:sz w:val="28"/>
        </w:rPr>
        <w:t>Закон Республики Казахстан от 27 декабря 2019 года № 293-VІ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Вниманию пользователей!  </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bookmarkStart w:name="z4" w:id="0"/>
    <w:p>
      <w:pPr>
        <w:spacing w:after="0"/>
        <w:ind w:left="0"/>
        <w:jc w:val="both"/>
      </w:pPr>
      <w:r>
        <w:rPr>
          <w:rFonts w:ascii="Times New Roman"/>
          <w:b w:val="false"/>
          <w:i w:val="false"/>
          <w:color w:val="000000"/>
          <w:sz w:val="28"/>
        </w:rPr>
        <w:t>
      Настоящий Закон определяет статус педагога, устанавливает права, социальные гарантии и ограничения, обязанности и ответственность педагога.</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6"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7" w:id="2"/>
    <w:p>
      <w:pPr>
        <w:spacing w:after="0"/>
        <w:ind w:left="0"/>
        <w:jc w:val="both"/>
      </w:pPr>
      <w:r>
        <w:rPr>
          <w:rFonts w:ascii="Times New Roman"/>
          <w:b w:val="false"/>
          <w:i w:val="false"/>
          <w:color w:val="000000"/>
          <w:sz w:val="28"/>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2"/>
    <w:bookmarkStart w:name="z8" w:id="3"/>
    <w:p>
      <w:pPr>
        <w:spacing w:after="0"/>
        <w:ind w:left="0"/>
        <w:jc w:val="both"/>
      </w:pPr>
      <w:r>
        <w:rPr>
          <w:rFonts w:ascii="Times New Roman"/>
          <w:b w:val="false"/>
          <w:i w:val="false"/>
          <w:color w:val="000000"/>
          <w:sz w:val="28"/>
        </w:rPr>
        <w:t>
      2) педагогическая этика – нормы поведения педагогов, установленные законодательством Республики Казахстан о статусе педагога;</w:t>
      </w:r>
    </w:p>
    <w:bookmarkEnd w:id="3"/>
    <w:bookmarkStart w:name="z9" w:id="4"/>
    <w:p>
      <w:pPr>
        <w:spacing w:after="0"/>
        <w:ind w:left="0"/>
        <w:jc w:val="both"/>
      </w:pPr>
      <w:r>
        <w:rPr>
          <w:rFonts w:ascii="Times New Roman"/>
          <w:b w:val="false"/>
          <w:i w:val="false"/>
          <w:color w:val="000000"/>
          <w:sz w:val="28"/>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bookmarkEnd w:id="4"/>
    <w:bookmarkStart w:name="z10" w:id="5"/>
    <w:p>
      <w:pPr>
        <w:spacing w:after="0"/>
        <w:ind w:left="0"/>
        <w:jc w:val="both"/>
      </w:pPr>
      <w:r>
        <w:rPr>
          <w:rFonts w:ascii="Times New Roman"/>
          <w:b w:val="false"/>
          <w:i w:val="false"/>
          <w:color w:val="000000"/>
          <w:sz w:val="28"/>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bookmarkEnd w:id="5"/>
    <w:p>
      <w:pPr>
        <w:spacing w:after="0"/>
        <w:ind w:left="0"/>
        <w:jc w:val="both"/>
      </w:pPr>
      <w:r>
        <w:rPr>
          <w:rFonts w:ascii="Times New Roman"/>
          <w:b/>
          <w:i w:val="false"/>
          <w:color w:val="000000"/>
          <w:sz w:val="28"/>
        </w:rPr>
        <w:t>Статья 2. Законодательство Республики Казахстан о статусе педагога</w:t>
      </w:r>
    </w:p>
    <w:bookmarkStart w:name="z12" w:id="6"/>
    <w:p>
      <w:pPr>
        <w:spacing w:after="0"/>
        <w:ind w:left="0"/>
        <w:jc w:val="both"/>
      </w:pPr>
      <w:r>
        <w:rPr>
          <w:rFonts w:ascii="Times New Roman"/>
          <w:b w:val="false"/>
          <w:i w:val="false"/>
          <w:color w:val="000000"/>
          <w:sz w:val="28"/>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bookmarkEnd w:id="6"/>
    <w:bookmarkStart w:name="z13" w:id="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7"/>
    <w:p>
      <w:pPr>
        <w:spacing w:after="0"/>
        <w:ind w:left="0"/>
        <w:jc w:val="both"/>
      </w:pPr>
      <w:r>
        <w:rPr>
          <w:rFonts w:ascii="Times New Roman"/>
          <w:b/>
          <w:i w:val="false"/>
          <w:color w:val="000000"/>
          <w:sz w:val="28"/>
        </w:rPr>
        <w:t>Статья 3. Сфера действия настоящего Закона</w:t>
      </w:r>
    </w:p>
    <w:bookmarkStart w:name="z15" w:id="8"/>
    <w:p>
      <w:pPr>
        <w:spacing w:after="0"/>
        <w:ind w:left="0"/>
        <w:jc w:val="both"/>
      </w:pPr>
      <w:r>
        <w:rPr>
          <w:rFonts w:ascii="Times New Roman"/>
          <w:b w:val="false"/>
          <w:i w:val="false"/>
          <w:color w:val="000000"/>
          <w:sz w:val="28"/>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w:t>
      </w:r>
    </w:p>
    <w:bookmarkEnd w:id="8"/>
    <w:bookmarkStart w:name="z16" w:id="9"/>
    <w:p>
      <w:pPr>
        <w:spacing w:after="0"/>
        <w:ind w:left="0"/>
        <w:jc w:val="both"/>
      </w:pPr>
      <w:r>
        <w:rPr>
          <w:rFonts w:ascii="Times New Roman"/>
          <w:b w:val="false"/>
          <w:i w:val="false"/>
          <w:color w:val="000000"/>
          <w:sz w:val="28"/>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bookmarkEnd w:id="9"/>
    <w:p>
      <w:pPr>
        <w:spacing w:after="0"/>
        <w:ind w:left="0"/>
        <w:jc w:val="both"/>
      </w:pPr>
      <w:r>
        <w:rPr>
          <w:rFonts w:ascii="Times New Roman"/>
          <w:b/>
          <w:i w:val="false"/>
          <w:color w:val="000000"/>
          <w:sz w:val="28"/>
        </w:rPr>
        <w:t>Статья 4. Статус педагога</w:t>
      </w:r>
    </w:p>
    <w:bookmarkStart w:name="z18" w:id="10"/>
    <w:p>
      <w:pPr>
        <w:spacing w:after="0"/>
        <w:ind w:left="0"/>
        <w:jc w:val="both"/>
      </w:pPr>
      <w:r>
        <w:rPr>
          <w:rFonts w:ascii="Times New Roman"/>
          <w:b w:val="false"/>
          <w:i w:val="false"/>
          <w:color w:val="000000"/>
          <w:sz w:val="28"/>
        </w:rPr>
        <w:t>
      1. В Республике Казахстан признается особый статус педагога, обеспечивающий условия для осуществления им профессиональной деятельности.</w:t>
      </w:r>
    </w:p>
    <w:bookmarkEnd w:id="10"/>
    <w:bookmarkStart w:name="z19" w:id="11"/>
    <w:p>
      <w:pPr>
        <w:spacing w:after="0"/>
        <w:ind w:left="0"/>
        <w:jc w:val="both"/>
      </w:pPr>
      <w:r>
        <w:rPr>
          <w:rFonts w:ascii="Times New Roman"/>
          <w:b w:val="false"/>
          <w:i w:val="false"/>
          <w:color w:val="000000"/>
          <w:sz w:val="28"/>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3. Перечень должностей педагогов утверждается уполномоченным органом в области образования.</w:t>
      </w:r>
    </w:p>
    <w:bookmarkEnd w:id="12"/>
    <w:p>
      <w:pPr>
        <w:spacing w:after="0"/>
        <w:ind w:left="0"/>
        <w:jc w:val="both"/>
      </w:pPr>
      <w:r>
        <w:rPr>
          <w:rFonts w:ascii="Times New Roman"/>
          <w:b/>
          <w:i w:val="false"/>
          <w:color w:val="000000"/>
          <w:sz w:val="28"/>
        </w:rPr>
        <w:t>Статья 5. Педагогическая этика</w:t>
      </w:r>
    </w:p>
    <w:bookmarkStart w:name="z22" w:id="13"/>
    <w:p>
      <w:pPr>
        <w:spacing w:after="0"/>
        <w:ind w:left="0"/>
        <w:jc w:val="both"/>
      </w:pPr>
      <w:r>
        <w:rPr>
          <w:rFonts w:ascii="Times New Roman"/>
          <w:b w:val="false"/>
          <w:i w:val="false"/>
          <w:color w:val="000000"/>
          <w:sz w:val="28"/>
        </w:rPr>
        <w:t>
      1. Педагогическая этика основывается на принципах законности, добросовестности, ответственности, уважения чести и достоинства личности.</w:t>
      </w:r>
    </w:p>
    <w:bookmarkEnd w:id="13"/>
    <w:bookmarkStart w:name="z23" w:id="14"/>
    <w:p>
      <w:pPr>
        <w:spacing w:after="0"/>
        <w:ind w:left="0"/>
        <w:jc w:val="both"/>
      </w:pPr>
      <w:r>
        <w:rPr>
          <w:rFonts w:ascii="Times New Roman"/>
          <w:b w:val="false"/>
          <w:i w:val="false"/>
          <w:color w:val="000000"/>
          <w:sz w:val="28"/>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bookmarkEnd w:id="14"/>
    <w:bookmarkStart w:name="z24" w:id="15"/>
    <w:p>
      <w:pPr>
        <w:spacing w:after="0"/>
        <w:ind w:left="0"/>
        <w:jc w:val="both"/>
      </w:pPr>
      <w:r>
        <w:rPr>
          <w:rFonts w:ascii="Times New Roman"/>
          <w:b w:val="false"/>
          <w:i w:val="false"/>
          <w:color w:val="000000"/>
          <w:sz w:val="28"/>
        </w:rPr>
        <w:t>
      3. Педагогическая этика утверждается уполномоченным органом в области образования.</w:t>
      </w:r>
    </w:p>
    <w:bookmarkEnd w:id="15"/>
    <w:p>
      <w:pPr>
        <w:spacing w:after="0"/>
        <w:ind w:left="0"/>
        <w:jc w:val="both"/>
      </w:pPr>
      <w:r>
        <w:rPr>
          <w:rFonts w:ascii="Times New Roman"/>
          <w:b/>
          <w:i w:val="false"/>
          <w:color w:val="000000"/>
          <w:sz w:val="28"/>
        </w:rPr>
        <w:t>Статья 6. Обеспечение профессиональной деятельности педагога</w:t>
      </w:r>
    </w:p>
    <w:bookmarkStart w:name="z26" w:id="16"/>
    <w:p>
      <w:pPr>
        <w:spacing w:after="0"/>
        <w:ind w:left="0"/>
        <w:jc w:val="both"/>
      </w:pPr>
      <w:r>
        <w:rPr>
          <w:rFonts w:ascii="Times New Roman"/>
          <w:b w:val="false"/>
          <w:i w:val="false"/>
          <w:color w:val="000000"/>
          <w:sz w:val="28"/>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2. При осуществлении педагогом профессиональной деятельности не допускаются:</w:t>
      </w:r>
    </w:p>
    <w:bookmarkEnd w:id="17"/>
    <w:bookmarkStart w:name="z28" w:id="1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18"/>
    <w:bookmarkStart w:name="z29" w:id="1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 в области образования;</w:t>
      </w:r>
    </w:p>
    <w:bookmarkEnd w:id="19"/>
    <w:bookmarkStart w:name="z30" w:id="20"/>
    <w:p>
      <w:pPr>
        <w:spacing w:after="0"/>
        <w:ind w:left="0"/>
        <w:jc w:val="both"/>
      </w:pPr>
      <w:r>
        <w:rPr>
          <w:rFonts w:ascii="Times New Roman"/>
          <w:b w:val="false"/>
          <w:i w:val="false"/>
          <w:color w:val="000000"/>
          <w:sz w:val="28"/>
        </w:rPr>
        <w:t>
      3) проведение проверок, не предусмотренных законами Республики Казахстан;</w:t>
      </w:r>
    </w:p>
    <w:bookmarkEnd w:id="20"/>
    <w:bookmarkStart w:name="z31" w:id="21"/>
    <w:p>
      <w:pPr>
        <w:spacing w:after="0"/>
        <w:ind w:left="0"/>
        <w:jc w:val="both"/>
      </w:pPr>
      <w:r>
        <w:rPr>
          <w:rFonts w:ascii="Times New Roman"/>
          <w:b w:val="false"/>
          <w:i w:val="false"/>
          <w:color w:val="000000"/>
          <w:sz w:val="28"/>
        </w:rPr>
        <w:t>
      4) возложение на него обязанности по приобретению товаров и услуг.</w:t>
      </w:r>
    </w:p>
    <w:bookmarkEnd w:id="21"/>
    <w:bookmarkStart w:name="z32" w:id="22"/>
    <w:p>
      <w:pPr>
        <w:spacing w:after="0"/>
        <w:ind w:left="0"/>
        <w:jc w:val="both"/>
      </w:pPr>
      <w:r>
        <w:rPr>
          <w:rFonts w:ascii="Times New Roman"/>
          <w:b w:val="false"/>
          <w:i w:val="false"/>
          <w:color w:val="000000"/>
          <w:sz w:val="28"/>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bookmarkEnd w:id="22"/>
    <w:p>
      <w:pPr>
        <w:spacing w:after="0"/>
        <w:ind w:left="0"/>
        <w:jc w:val="both"/>
      </w:pPr>
      <w:r>
        <w:rPr>
          <w:rFonts w:ascii="Times New Roman"/>
          <w:b/>
          <w:i w:val="false"/>
          <w:color w:val="000000"/>
          <w:sz w:val="28"/>
        </w:rPr>
        <w:t>Статья 7. Права педагога при осуществлении профессиональной деятельности</w:t>
      </w:r>
    </w:p>
    <w:bookmarkStart w:name="z34" w:id="23"/>
    <w:p>
      <w:pPr>
        <w:spacing w:after="0"/>
        <w:ind w:left="0"/>
        <w:jc w:val="both"/>
      </w:pPr>
      <w:r>
        <w:rPr>
          <w:rFonts w:ascii="Times New Roman"/>
          <w:b w:val="false"/>
          <w:i w:val="false"/>
          <w:color w:val="000000"/>
          <w:sz w:val="28"/>
        </w:rPr>
        <w:t>
      1. Педагог при осуществлении профессиональной деятельности имеет право на:</w:t>
      </w:r>
    </w:p>
    <w:bookmarkEnd w:id="23"/>
    <w:bookmarkStart w:name="z35" w:id="24"/>
    <w:p>
      <w:pPr>
        <w:spacing w:after="0"/>
        <w:ind w:left="0"/>
        <w:jc w:val="both"/>
      </w:pPr>
      <w:r>
        <w:rPr>
          <w:rFonts w:ascii="Times New Roman"/>
          <w:b w:val="false"/>
          <w:i w:val="false"/>
          <w:color w:val="000000"/>
          <w:sz w:val="28"/>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bookmarkEnd w:id="24"/>
    <w:bookmarkStart w:name="z36" w:id="25"/>
    <w:p>
      <w:pPr>
        <w:spacing w:after="0"/>
        <w:ind w:left="0"/>
        <w:jc w:val="both"/>
      </w:pPr>
      <w:r>
        <w:rPr>
          <w:rFonts w:ascii="Times New Roman"/>
          <w:b w:val="false"/>
          <w:i w:val="false"/>
          <w:color w:val="000000"/>
          <w:sz w:val="28"/>
        </w:rPr>
        <w:t>
      2) защиту от незаконного вмешательства и воспрепятствования со стороны должностных и других лиц;</w:t>
      </w:r>
    </w:p>
    <w:bookmarkEnd w:id="25"/>
    <w:bookmarkStart w:name="z37" w:id="26"/>
    <w:p>
      <w:pPr>
        <w:spacing w:after="0"/>
        <w:ind w:left="0"/>
        <w:jc w:val="both"/>
      </w:pPr>
      <w:r>
        <w:rPr>
          <w:rFonts w:ascii="Times New Roman"/>
          <w:b w:val="false"/>
          <w:i w:val="false"/>
          <w:color w:val="000000"/>
          <w:sz w:val="28"/>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bookmarkEnd w:id="26"/>
    <w:bookmarkStart w:name="z38" w:id="27"/>
    <w:p>
      <w:pPr>
        <w:spacing w:after="0"/>
        <w:ind w:left="0"/>
        <w:jc w:val="both"/>
      </w:pPr>
      <w:r>
        <w:rPr>
          <w:rFonts w:ascii="Times New Roman"/>
          <w:b w:val="false"/>
          <w:i w:val="false"/>
          <w:color w:val="000000"/>
          <w:sz w:val="28"/>
        </w:rPr>
        <w:t>
      4) организационное и материально-техническое обеспечение и создание необходимых условий для осуществления профессиональной деятельности;</w:t>
      </w:r>
    </w:p>
    <w:bookmarkEnd w:id="27"/>
    <w:bookmarkStart w:name="z39" w:id="28"/>
    <w:p>
      <w:pPr>
        <w:spacing w:after="0"/>
        <w:ind w:left="0"/>
        <w:jc w:val="both"/>
      </w:pPr>
      <w:r>
        <w:rPr>
          <w:rFonts w:ascii="Times New Roman"/>
          <w:b w:val="false"/>
          <w:i w:val="false"/>
          <w:color w:val="000000"/>
          <w:sz w:val="28"/>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bookmarkEnd w:id="28"/>
    <w:bookmarkStart w:name="z40" w:id="29"/>
    <w:p>
      <w:pPr>
        <w:spacing w:after="0"/>
        <w:ind w:left="0"/>
        <w:jc w:val="both"/>
      </w:pPr>
      <w:r>
        <w:rPr>
          <w:rFonts w:ascii="Times New Roman"/>
          <w:b w:val="false"/>
          <w:i w:val="false"/>
          <w:color w:val="000000"/>
          <w:sz w:val="28"/>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bookmarkEnd w:id="29"/>
    <w:bookmarkStart w:name="z41" w:id="30"/>
    <w:p>
      <w:pPr>
        <w:spacing w:after="0"/>
        <w:ind w:left="0"/>
        <w:jc w:val="both"/>
      </w:pPr>
      <w:r>
        <w:rPr>
          <w:rFonts w:ascii="Times New Roman"/>
          <w:b w:val="false"/>
          <w:i w:val="false"/>
          <w:color w:val="000000"/>
          <w:sz w:val="28"/>
        </w:rPr>
        <w:t>
      7) выбор учебных пособий, материалов и иных средств обучения и воспитания в соответствии с образовательной программой;</w:t>
      </w:r>
    </w:p>
    <w:bookmarkEnd w:id="30"/>
    <w:bookmarkStart w:name="z42" w:id="31"/>
    <w:p>
      <w:pPr>
        <w:spacing w:after="0"/>
        <w:ind w:left="0"/>
        <w:jc w:val="both"/>
      </w:pPr>
      <w:r>
        <w:rPr>
          <w:rFonts w:ascii="Times New Roman"/>
          <w:b w:val="false"/>
          <w:i w:val="false"/>
          <w:color w:val="000000"/>
          <w:sz w:val="28"/>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bookmarkEnd w:id="31"/>
    <w:bookmarkStart w:name="z43" w:id="32"/>
    <w:p>
      <w:pPr>
        <w:spacing w:after="0"/>
        <w:ind w:left="0"/>
        <w:jc w:val="both"/>
      </w:pPr>
      <w:r>
        <w:rPr>
          <w:rFonts w:ascii="Times New Roman"/>
          <w:b w:val="false"/>
          <w:i w:val="false"/>
          <w:color w:val="000000"/>
          <w:sz w:val="28"/>
        </w:rPr>
        <w:t>
      9) избрание и занятие выборной должности по месту работы;</w:t>
      </w:r>
    </w:p>
    <w:bookmarkEnd w:id="32"/>
    <w:bookmarkStart w:name="z44" w:id="33"/>
    <w:p>
      <w:pPr>
        <w:spacing w:after="0"/>
        <w:ind w:left="0"/>
        <w:jc w:val="both"/>
      </w:pPr>
      <w:r>
        <w:rPr>
          <w:rFonts w:ascii="Times New Roman"/>
          <w:b w:val="false"/>
          <w:i w:val="false"/>
          <w:color w:val="000000"/>
          <w:sz w:val="28"/>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bookmarkEnd w:id="33"/>
    <w:bookmarkStart w:name="z45" w:id="34"/>
    <w:p>
      <w:pPr>
        <w:spacing w:after="0"/>
        <w:ind w:left="0"/>
        <w:jc w:val="both"/>
      </w:pPr>
      <w:r>
        <w:rPr>
          <w:rFonts w:ascii="Times New Roman"/>
          <w:b w:val="false"/>
          <w:i w:val="false"/>
          <w:color w:val="000000"/>
          <w:sz w:val="28"/>
        </w:rPr>
        <w:t>
      11) участие в работе коллегиальных органов управления организацией образования;</w:t>
      </w:r>
    </w:p>
    <w:bookmarkEnd w:id="34"/>
    <w:bookmarkStart w:name="z46" w:id="35"/>
    <w:p>
      <w:pPr>
        <w:spacing w:after="0"/>
        <w:ind w:left="0"/>
        <w:jc w:val="both"/>
      </w:pPr>
      <w:r>
        <w:rPr>
          <w:rFonts w:ascii="Times New Roman"/>
          <w:b w:val="false"/>
          <w:i w:val="false"/>
          <w:color w:val="000000"/>
          <w:sz w:val="28"/>
        </w:rPr>
        <w:t>
      12) повышение квалификации не реже одного раза в пять лет;</w:t>
      </w:r>
    </w:p>
    <w:bookmarkEnd w:id="35"/>
    <w:bookmarkStart w:name="z47" w:id="36"/>
    <w:p>
      <w:pPr>
        <w:spacing w:after="0"/>
        <w:ind w:left="0"/>
        <w:jc w:val="both"/>
      </w:pPr>
      <w:r>
        <w:rPr>
          <w:rFonts w:ascii="Times New Roman"/>
          <w:b w:val="false"/>
          <w:i w:val="false"/>
          <w:color w:val="000000"/>
          <w:sz w:val="28"/>
        </w:rPr>
        <w:t>
      13) непрерывное профессиональное развитие и выбор форм повышения квалификации;</w:t>
      </w:r>
    </w:p>
    <w:bookmarkEnd w:id="36"/>
    <w:bookmarkStart w:name="z48" w:id="37"/>
    <w:p>
      <w:pPr>
        <w:spacing w:after="0"/>
        <w:ind w:left="0"/>
        <w:jc w:val="both"/>
      </w:pPr>
      <w:r>
        <w:rPr>
          <w:rFonts w:ascii="Times New Roman"/>
          <w:b w:val="false"/>
          <w:i w:val="false"/>
          <w:color w:val="000000"/>
          <w:sz w:val="28"/>
        </w:rPr>
        <w:t xml:space="preserve">
      14) досрочное присвоение квалификационной категории; </w:t>
      </w:r>
    </w:p>
    <w:bookmarkEnd w:id="37"/>
    <w:bookmarkStart w:name="z49" w:id="38"/>
    <w:p>
      <w:pPr>
        <w:spacing w:after="0"/>
        <w:ind w:left="0"/>
        <w:jc w:val="both"/>
      </w:pPr>
      <w:r>
        <w:rPr>
          <w:rFonts w:ascii="Times New Roman"/>
          <w:b w:val="false"/>
          <w:i w:val="false"/>
          <w:color w:val="000000"/>
          <w:sz w:val="28"/>
        </w:rPr>
        <w:t>
      15) индивидуальную педагогическую деятельность в порядке, установленном законодательством Республики Казахстан;</w:t>
      </w:r>
    </w:p>
    <w:bookmarkEnd w:id="38"/>
    <w:bookmarkStart w:name="z50" w:id="39"/>
    <w:p>
      <w:pPr>
        <w:spacing w:after="0"/>
        <w:ind w:left="0"/>
        <w:jc w:val="both"/>
      </w:pPr>
      <w:r>
        <w:rPr>
          <w:rFonts w:ascii="Times New Roman"/>
          <w:b w:val="false"/>
          <w:i w:val="false"/>
          <w:color w:val="000000"/>
          <w:sz w:val="28"/>
        </w:rPr>
        <w:t xml:space="preserve">
      16) поощрение за успехи в профессиональной деятельности; </w:t>
      </w:r>
    </w:p>
    <w:bookmarkEnd w:id="39"/>
    <w:bookmarkStart w:name="z51" w:id="40"/>
    <w:p>
      <w:pPr>
        <w:spacing w:after="0"/>
        <w:ind w:left="0"/>
        <w:jc w:val="both"/>
      </w:pPr>
      <w:r>
        <w:rPr>
          <w:rFonts w:ascii="Times New Roman"/>
          <w:b w:val="false"/>
          <w:i w:val="false"/>
          <w:color w:val="000000"/>
          <w:sz w:val="28"/>
        </w:rPr>
        <w:t>
      17) отсрочку от призыва на воинскую службу в соответствии с Законом Республики Казахстан "О воинской службе и статусе военнослужащих";</w:t>
      </w:r>
    </w:p>
    <w:bookmarkEnd w:id="40"/>
    <w:bookmarkStart w:name="z52" w:id="41"/>
    <w:p>
      <w:pPr>
        <w:spacing w:after="0"/>
        <w:ind w:left="0"/>
        <w:jc w:val="both"/>
      </w:pPr>
      <w:r>
        <w:rPr>
          <w:rFonts w:ascii="Times New Roman"/>
          <w:b w:val="false"/>
          <w:i w:val="false"/>
          <w:color w:val="000000"/>
          <w:sz w:val="28"/>
        </w:rPr>
        <w:t>
      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законодательством Республики Казахстан;</w:t>
      </w:r>
    </w:p>
    <w:bookmarkEnd w:id="41"/>
    <w:bookmarkStart w:name="z53" w:id="42"/>
    <w:p>
      <w:pPr>
        <w:spacing w:after="0"/>
        <w:ind w:left="0"/>
        <w:jc w:val="both"/>
      </w:pPr>
      <w:r>
        <w:rPr>
          <w:rFonts w:ascii="Times New Roman"/>
          <w:b w:val="false"/>
          <w:i w:val="false"/>
          <w:color w:val="000000"/>
          <w:sz w:val="28"/>
        </w:rPr>
        <w:t>
      19) обжалование принимаемых в отношении него актов, действий и решений руководителя организации вышестоящим должностным лицам или в суд;</w:t>
      </w:r>
    </w:p>
    <w:bookmarkEnd w:id="42"/>
    <w:bookmarkStart w:name="z54" w:id="43"/>
    <w:p>
      <w:pPr>
        <w:spacing w:after="0"/>
        <w:ind w:left="0"/>
        <w:jc w:val="both"/>
      </w:pPr>
      <w:r>
        <w:rPr>
          <w:rFonts w:ascii="Times New Roman"/>
          <w:b w:val="false"/>
          <w:i w:val="false"/>
          <w:color w:val="000000"/>
          <w:sz w:val="28"/>
        </w:rPr>
        <w:t>
      20) уважение чести и достоинства со стороны обучающихся, воспитанников и их родителей или иных законных представителей;</w:t>
      </w:r>
    </w:p>
    <w:bookmarkEnd w:id="43"/>
    <w:bookmarkStart w:name="z55" w:id="44"/>
    <w:p>
      <w:pPr>
        <w:spacing w:after="0"/>
        <w:ind w:left="0"/>
        <w:jc w:val="both"/>
      </w:pPr>
      <w:r>
        <w:rPr>
          <w:rFonts w:ascii="Times New Roman"/>
          <w:b w:val="false"/>
          <w:i w:val="false"/>
          <w:color w:val="000000"/>
          <w:sz w:val="28"/>
        </w:rPr>
        <w:t>
      21) иные права, предусмотренные законодательством Республики Казахстан.</w:t>
      </w:r>
    </w:p>
    <w:bookmarkEnd w:id="44"/>
    <w:bookmarkStart w:name="z56" w:id="45"/>
    <w:p>
      <w:pPr>
        <w:spacing w:after="0"/>
        <w:ind w:left="0"/>
        <w:jc w:val="both"/>
      </w:pPr>
      <w:r>
        <w:rPr>
          <w:rFonts w:ascii="Times New Roman"/>
          <w:b w:val="false"/>
          <w:i w:val="false"/>
          <w:color w:val="000000"/>
          <w:sz w:val="28"/>
        </w:rPr>
        <w:t>
      2. Осуществление прав педагога, предусмотренных пунктом 1 настоящей статьи, не должно нарушать права и свободы других лиц.</w:t>
      </w:r>
    </w:p>
    <w:bookmarkEnd w:id="45"/>
    <w:p>
      <w:pPr>
        <w:spacing w:after="0"/>
        <w:ind w:left="0"/>
        <w:jc w:val="both"/>
      </w:pPr>
      <w:r>
        <w:rPr>
          <w:rFonts w:ascii="Times New Roman"/>
          <w:b/>
          <w:i w:val="false"/>
          <w:color w:val="000000"/>
          <w:sz w:val="28"/>
        </w:rPr>
        <w:t>Статья 8. Право педагога на материальное обеспечение</w:t>
      </w:r>
    </w:p>
    <w:bookmarkStart w:name="z58" w:id="46"/>
    <w:p>
      <w:pPr>
        <w:spacing w:after="0"/>
        <w:ind w:left="0"/>
        <w:jc w:val="both"/>
      </w:pPr>
      <w:r>
        <w:rPr>
          <w:rFonts w:ascii="Times New Roman"/>
          <w:b w:val="false"/>
          <w:i w:val="false"/>
          <w:color w:val="000000"/>
          <w:sz w:val="28"/>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bookmarkEnd w:id="46"/>
    <w:bookmarkStart w:name="z59" w:id="47"/>
    <w:p>
      <w:pPr>
        <w:spacing w:after="0"/>
        <w:ind w:left="0"/>
        <w:jc w:val="both"/>
      </w:pPr>
      <w:r>
        <w:rPr>
          <w:rFonts w:ascii="Times New Roman"/>
          <w:b w:val="false"/>
          <w:i w:val="false"/>
          <w:color w:val="000000"/>
          <w:sz w:val="28"/>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bookmarkEnd w:id="47"/>
    <w:bookmarkStart w:name="z60" w:id="48"/>
    <w:p>
      <w:pPr>
        <w:spacing w:after="0"/>
        <w:ind w:left="0"/>
        <w:jc w:val="both"/>
      </w:pPr>
      <w:r>
        <w:rPr>
          <w:rFonts w:ascii="Times New Roman"/>
          <w:b w:val="false"/>
          <w:i w:val="false"/>
          <w:color w:val="000000"/>
          <w:sz w:val="28"/>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bookmarkEnd w:id="48"/>
    <w:bookmarkStart w:name="z61" w:id="49"/>
    <w:p>
      <w:pPr>
        <w:spacing w:after="0"/>
        <w:ind w:left="0"/>
        <w:jc w:val="both"/>
      </w:pPr>
      <w:r>
        <w:rPr>
          <w:rFonts w:ascii="Times New Roman"/>
          <w:b w:val="false"/>
          <w:i w:val="false"/>
          <w:color w:val="000000"/>
          <w:sz w:val="28"/>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bookmarkEnd w:id="49"/>
    <w:bookmarkStart w:name="z124"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 вводится в действие с 01.09.2021 в соответствии с Законом РК от 27.12.2019 </w:t>
      </w:r>
      <w:r>
        <w:rPr>
          <w:rFonts w:ascii="Times New Roman"/>
          <w:b w:val="false"/>
          <w:i w:val="false"/>
          <w:color w:val="ff0000"/>
          <w:sz w:val="28"/>
        </w:rPr>
        <w:t>№ 293-VІ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16 часов – для организаций среднего образования;</w:t>
      </w:r>
    </w:p>
    <w:bookmarkStart w:name="z63" w:id="51"/>
    <w:p>
      <w:pPr>
        <w:spacing w:after="0"/>
        <w:ind w:left="0"/>
        <w:jc w:val="both"/>
      </w:pPr>
      <w:r>
        <w:rPr>
          <w:rFonts w:ascii="Times New Roman"/>
          <w:b w:val="false"/>
          <w:i w:val="false"/>
          <w:color w:val="000000"/>
          <w:sz w:val="28"/>
        </w:rPr>
        <w:t xml:space="preserve">
      2) 18 часов: </w:t>
      </w:r>
    </w:p>
    <w:bookmarkEnd w:id="51"/>
    <w:bookmarkStart w:name="z64"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Данная редакция абзаца второго подпункта 2) приостановлена до 01.09.2021 Законом РК от 27.12.2019 № 293-VI (действующую редакцию см. </w:t>
      </w:r>
      <w:r>
        <w:rPr>
          <w:rFonts w:ascii="Times New Roman"/>
          <w:b w:val="false"/>
          <w:i w:val="false"/>
          <w:color w:val="ff0000"/>
          <w:sz w:val="28"/>
        </w:rPr>
        <w:t>ст. 20</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послесреднего образования;</w:t>
      </w:r>
    </w:p>
    <w:bookmarkStart w:name="z65" w:id="53"/>
    <w:p>
      <w:pPr>
        <w:spacing w:after="0"/>
        <w:ind w:left="0"/>
        <w:jc w:val="both"/>
      </w:pPr>
      <w:r>
        <w:rPr>
          <w:rFonts w:ascii="Times New Roman"/>
          <w:b w:val="false"/>
          <w:i w:val="false"/>
          <w:color w:val="000000"/>
          <w:sz w:val="28"/>
        </w:rPr>
        <w:t xml:space="preserve">
      для организаций дополнительного образования обучающихся и воспитанников; </w:t>
      </w:r>
    </w:p>
    <w:bookmarkEnd w:id="53"/>
    <w:bookmarkStart w:name="z66" w:id="54"/>
    <w:p>
      <w:pPr>
        <w:spacing w:after="0"/>
        <w:ind w:left="0"/>
        <w:jc w:val="both"/>
      </w:pPr>
      <w:r>
        <w:rPr>
          <w:rFonts w:ascii="Times New Roman"/>
          <w:b w:val="false"/>
          <w:i w:val="false"/>
          <w:color w:val="000000"/>
          <w:sz w:val="28"/>
        </w:rPr>
        <w:t xml:space="preserve">
      для специализированных и специальных организаций образования; </w:t>
      </w:r>
    </w:p>
    <w:bookmarkEnd w:id="54"/>
    <w:bookmarkStart w:name="z67" w:id="55"/>
    <w:p>
      <w:pPr>
        <w:spacing w:after="0"/>
        <w:ind w:left="0"/>
        <w:jc w:val="both"/>
      </w:pPr>
      <w:r>
        <w:rPr>
          <w:rFonts w:ascii="Times New Roman"/>
          <w:b w:val="false"/>
          <w:i w:val="false"/>
          <w:color w:val="000000"/>
          <w:sz w:val="28"/>
        </w:rPr>
        <w:t xml:space="preserve">
      3) 24 часа: </w:t>
      </w:r>
    </w:p>
    <w:bookmarkEnd w:id="55"/>
    <w:bookmarkStart w:name="z68" w:id="56"/>
    <w:p>
      <w:pPr>
        <w:spacing w:after="0"/>
        <w:ind w:left="0"/>
        <w:jc w:val="both"/>
      </w:pPr>
      <w:r>
        <w:rPr>
          <w:rFonts w:ascii="Times New Roman"/>
          <w:b w:val="false"/>
          <w:i w:val="false"/>
          <w:color w:val="000000"/>
          <w:sz w:val="28"/>
        </w:rPr>
        <w:t xml:space="preserve">
      для дошкольных организаций, предшкольных групп дошкольного воспитания и обучения, предшкольных классов организаций образования; </w:t>
      </w:r>
    </w:p>
    <w:bookmarkEnd w:id="56"/>
    <w:bookmarkStart w:name="z69" w:id="57"/>
    <w:p>
      <w:pPr>
        <w:spacing w:after="0"/>
        <w:ind w:left="0"/>
        <w:jc w:val="both"/>
      </w:pPr>
      <w:r>
        <w:rPr>
          <w:rFonts w:ascii="Times New Roman"/>
          <w:b w:val="false"/>
          <w:i w:val="false"/>
          <w:color w:val="000000"/>
          <w:sz w:val="28"/>
        </w:rPr>
        <w:t xml:space="preserve">
      для детских юношеских спортивных организаций образования; </w:t>
      </w:r>
    </w:p>
    <w:bookmarkEnd w:id="57"/>
    <w:bookmarkStart w:name="z70" w:id="58"/>
    <w:p>
      <w:pPr>
        <w:spacing w:after="0"/>
        <w:ind w:left="0"/>
        <w:jc w:val="both"/>
      </w:pPr>
      <w:r>
        <w:rPr>
          <w:rFonts w:ascii="Times New Roman"/>
          <w:b w:val="false"/>
          <w:i w:val="false"/>
          <w:color w:val="000000"/>
          <w:sz w:val="28"/>
        </w:rPr>
        <w:t>
      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bookmarkEnd w:id="58"/>
    <w:bookmarkStart w:name="z71" w:id="59"/>
    <w:p>
      <w:pPr>
        <w:spacing w:after="0"/>
        <w:ind w:left="0"/>
        <w:jc w:val="both"/>
      </w:pPr>
      <w:r>
        <w:rPr>
          <w:rFonts w:ascii="Times New Roman"/>
          <w:b w:val="false"/>
          <w:i w:val="false"/>
          <w:color w:val="000000"/>
          <w:sz w:val="28"/>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bookmarkEnd w:id="59"/>
    <w:bookmarkStart w:name="z72" w:id="60"/>
    <w:p>
      <w:pPr>
        <w:spacing w:after="0"/>
        <w:ind w:left="0"/>
        <w:jc w:val="both"/>
      </w:pPr>
      <w:r>
        <w:rPr>
          <w:rFonts w:ascii="Times New Roman"/>
          <w:b w:val="false"/>
          <w:i w:val="false"/>
          <w:color w:val="000000"/>
          <w:sz w:val="28"/>
        </w:rPr>
        <w:t>
      4. Педагогу государственных организаций по основному месту работы устанавливается доплата за:</w:t>
      </w:r>
    </w:p>
    <w:bookmarkEnd w:id="60"/>
    <w:bookmarkStart w:name="z73" w:id="61"/>
    <w:p>
      <w:pPr>
        <w:spacing w:after="0"/>
        <w:ind w:left="0"/>
        <w:jc w:val="both"/>
      </w:pPr>
      <w:r>
        <w:rPr>
          <w:rFonts w:ascii="Times New Roman"/>
          <w:b w:val="false"/>
          <w:i w:val="false"/>
          <w:color w:val="000000"/>
          <w:sz w:val="28"/>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1"/>
    <w:bookmarkStart w:name="z74" w:id="62"/>
    <w:p>
      <w:pPr>
        <w:spacing w:after="0"/>
        <w:ind w:left="0"/>
        <w:jc w:val="both"/>
      </w:pPr>
      <w:r>
        <w:rPr>
          <w:rFonts w:ascii="Times New Roman"/>
          <w:b w:val="false"/>
          <w:i w:val="false"/>
          <w:color w:val="000000"/>
          <w:sz w:val="28"/>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2"/>
    <w:bookmarkStart w:name="z75" w:id="63"/>
    <w:p>
      <w:pPr>
        <w:spacing w:after="0"/>
        <w:ind w:left="0"/>
        <w:jc w:val="both"/>
      </w:pPr>
      <w:r>
        <w:rPr>
          <w:rFonts w:ascii="Times New Roman"/>
          <w:b w:val="false"/>
          <w:i w:val="false"/>
          <w:color w:val="000000"/>
          <w:sz w:val="28"/>
        </w:rPr>
        <w:t>
      5. Педагогу, осуществляющему профессиональную деятельность в государственной организации среднего образования,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3"/>
    <w:bookmarkStart w:name="z76" w:id="64"/>
    <w:p>
      <w:pPr>
        <w:spacing w:after="0"/>
        <w:ind w:left="0"/>
        <w:jc w:val="both"/>
      </w:pPr>
      <w:r>
        <w:rPr>
          <w:rFonts w:ascii="Times New Roman"/>
          <w:b w:val="false"/>
          <w:i w:val="false"/>
          <w:color w:val="000000"/>
          <w:sz w:val="28"/>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4"/>
    <w:p>
      <w:pPr>
        <w:spacing w:after="0"/>
        <w:ind w:left="0"/>
        <w:jc w:val="both"/>
      </w:pPr>
      <w:r>
        <w:rPr>
          <w:rFonts w:ascii="Times New Roman"/>
          <w:b/>
          <w:i w:val="false"/>
          <w:color w:val="000000"/>
          <w:sz w:val="28"/>
        </w:rPr>
        <w:t>Статья 9. Право педагога на поощрение</w:t>
      </w:r>
    </w:p>
    <w:bookmarkStart w:name="z78" w:id="65"/>
    <w:p>
      <w:pPr>
        <w:spacing w:after="0"/>
        <w:ind w:left="0"/>
        <w:jc w:val="both"/>
      </w:pPr>
      <w:r>
        <w:rPr>
          <w:rFonts w:ascii="Times New Roman"/>
          <w:b w:val="false"/>
          <w:i w:val="false"/>
          <w:color w:val="000000"/>
          <w:sz w:val="28"/>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bookmarkEnd w:id="65"/>
    <w:bookmarkStart w:name="z79" w:id="66"/>
    <w:p>
      <w:pPr>
        <w:spacing w:after="0"/>
        <w:ind w:left="0"/>
        <w:jc w:val="both"/>
      </w:pPr>
      <w:r>
        <w:rPr>
          <w:rFonts w:ascii="Times New Roman"/>
          <w:b w:val="false"/>
          <w:i w:val="false"/>
          <w:color w:val="000000"/>
          <w:sz w:val="28"/>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Законом Республики Казахстан "О государственных наградах Республики Казахстан".</w:t>
      </w:r>
    </w:p>
    <w:bookmarkEnd w:id="66"/>
    <w:bookmarkStart w:name="z80" w:id="67"/>
    <w:p>
      <w:pPr>
        <w:spacing w:after="0"/>
        <w:ind w:left="0"/>
        <w:jc w:val="both"/>
      </w:pPr>
      <w:r>
        <w:rPr>
          <w:rFonts w:ascii="Times New Roman"/>
          <w:b w:val="false"/>
          <w:i w:val="false"/>
          <w:color w:val="000000"/>
          <w:sz w:val="28"/>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7"/>
    <w:bookmarkStart w:name="z81" w:id="68"/>
    <w:p>
      <w:pPr>
        <w:spacing w:after="0"/>
        <w:ind w:left="0"/>
        <w:jc w:val="both"/>
      </w:pPr>
      <w:r>
        <w:rPr>
          <w:rFonts w:ascii="Times New Roman"/>
          <w:b w:val="false"/>
          <w:i w:val="false"/>
          <w:color w:val="000000"/>
          <w:sz w:val="28"/>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bookmarkEnd w:id="68"/>
    <w:bookmarkStart w:name="z82" w:id="69"/>
    <w:p>
      <w:pPr>
        <w:spacing w:after="0"/>
        <w:ind w:left="0"/>
        <w:jc w:val="both"/>
      </w:pPr>
      <w:r>
        <w:rPr>
          <w:rFonts w:ascii="Times New Roman"/>
          <w:b w:val="false"/>
          <w:i w:val="false"/>
          <w:color w:val="000000"/>
          <w:sz w:val="28"/>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bookmarkEnd w:id="69"/>
    <w:bookmarkStart w:name="z83" w:id="70"/>
    <w:p>
      <w:pPr>
        <w:spacing w:after="0"/>
        <w:ind w:left="0"/>
        <w:jc w:val="both"/>
      </w:pPr>
      <w:r>
        <w:rPr>
          <w:rFonts w:ascii="Times New Roman"/>
          <w:b w:val="false"/>
          <w:i w:val="false"/>
          <w:color w:val="000000"/>
          <w:sz w:val="28"/>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bookmarkEnd w:id="70"/>
    <w:bookmarkStart w:name="z84" w:id="71"/>
    <w:p>
      <w:pPr>
        <w:spacing w:after="0"/>
        <w:ind w:left="0"/>
        <w:jc w:val="both"/>
      </w:pPr>
      <w:r>
        <w:rPr>
          <w:rFonts w:ascii="Times New Roman"/>
          <w:b w:val="false"/>
          <w:i w:val="false"/>
          <w:color w:val="000000"/>
          <w:sz w:val="28"/>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bookmarkEnd w:id="71"/>
    <w:p>
      <w:pPr>
        <w:spacing w:after="0"/>
        <w:ind w:left="0"/>
        <w:jc w:val="both"/>
      </w:pPr>
      <w:r>
        <w:rPr>
          <w:rFonts w:ascii="Times New Roman"/>
          <w:b/>
          <w:i w:val="false"/>
          <w:color w:val="000000"/>
          <w:sz w:val="28"/>
        </w:rPr>
        <w:t>Статья 10. Педагогическая переподготовка</w:t>
      </w:r>
    </w:p>
    <w:bookmarkStart w:name="z86" w:id="72"/>
    <w:p>
      <w:pPr>
        <w:spacing w:after="0"/>
        <w:ind w:left="0"/>
        <w:jc w:val="both"/>
      </w:pPr>
      <w:r>
        <w:rPr>
          <w:rFonts w:ascii="Times New Roman"/>
          <w:b w:val="false"/>
          <w:i w:val="false"/>
          <w:color w:val="000000"/>
          <w:sz w:val="28"/>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bookmarkEnd w:id="72"/>
    <w:bookmarkStart w:name="z87" w:id="73"/>
    <w:p>
      <w:pPr>
        <w:spacing w:after="0"/>
        <w:ind w:left="0"/>
        <w:jc w:val="both"/>
      </w:pPr>
      <w:r>
        <w:rPr>
          <w:rFonts w:ascii="Times New Roman"/>
          <w:b w:val="false"/>
          <w:i w:val="false"/>
          <w:color w:val="000000"/>
          <w:sz w:val="28"/>
        </w:rPr>
        <w:t>
      2. Порядок педагогической переподготовки определяется уполномоченным органом в области образования.</w:t>
      </w:r>
    </w:p>
    <w:bookmarkEnd w:id="73"/>
    <w:bookmarkStart w:name="z88" w:id="74"/>
    <w:p>
      <w:pPr>
        <w:spacing w:after="0"/>
        <w:ind w:left="0"/>
        <w:jc w:val="both"/>
      </w:pPr>
      <w:r>
        <w:rPr>
          <w:rFonts w:ascii="Times New Roman"/>
          <w:b w:val="false"/>
          <w:i w:val="false"/>
          <w:color w:val="000000"/>
          <w:sz w:val="28"/>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bookmarkEnd w:id="74"/>
    <w:p>
      <w:pPr>
        <w:spacing w:after="0"/>
        <w:ind w:left="0"/>
        <w:jc w:val="both"/>
      </w:pPr>
      <w:r>
        <w:rPr>
          <w:rFonts w:ascii="Times New Roman"/>
          <w:b/>
          <w:i w:val="false"/>
          <w:color w:val="000000"/>
          <w:sz w:val="28"/>
        </w:rPr>
        <w:t>Статья 11. Ограничение доступа к занятию профессиональной деятельностью педагога</w:t>
      </w:r>
    </w:p>
    <w:bookmarkStart w:name="z90" w:id="75"/>
    <w:p>
      <w:pPr>
        <w:spacing w:after="0"/>
        <w:ind w:left="0"/>
        <w:jc w:val="both"/>
      </w:pPr>
      <w:r>
        <w:rPr>
          <w:rFonts w:ascii="Times New Roman"/>
          <w:b w:val="false"/>
          <w:i w:val="false"/>
          <w:color w:val="000000"/>
          <w:sz w:val="28"/>
        </w:rPr>
        <w:t>
      К профессиональной деятельности педагога не допускаются лица:</w:t>
      </w:r>
    </w:p>
    <w:bookmarkEnd w:id="75"/>
    <w:bookmarkStart w:name="z91" w:id="76"/>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6"/>
    <w:bookmarkStart w:name="z92" w:id="77"/>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7"/>
    <w:bookmarkStart w:name="z93" w:id="78"/>
    <w:p>
      <w:pPr>
        <w:spacing w:after="0"/>
        <w:ind w:left="0"/>
        <w:jc w:val="both"/>
      </w:pPr>
      <w:r>
        <w:rPr>
          <w:rFonts w:ascii="Times New Roman"/>
          <w:b w:val="false"/>
          <w:i w:val="false"/>
          <w:color w:val="000000"/>
          <w:sz w:val="28"/>
        </w:rPr>
        <w:t>
      3) имеющие медицинские противопоказания, состоящие на психиатрическом и (или) наркологическом учете;</w:t>
      </w:r>
    </w:p>
    <w:bookmarkEnd w:id="78"/>
    <w:bookmarkStart w:name="z94" w:id="79"/>
    <w:p>
      <w:pPr>
        <w:spacing w:after="0"/>
        <w:ind w:left="0"/>
        <w:jc w:val="both"/>
      </w:pPr>
      <w:r>
        <w:rPr>
          <w:rFonts w:ascii="Times New Roman"/>
          <w:b w:val="false"/>
          <w:i w:val="false"/>
          <w:color w:val="000000"/>
          <w:sz w:val="28"/>
        </w:rPr>
        <w:t>
      4) не имеющие документов о техническом и профессиональном, послесреднем, высшем или послевузовском образовании;</w:t>
      </w:r>
    </w:p>
    <w:bookmarkEnd w:id="79"/>
    <w:bookmarkStart w:name="z95" w:id="80"/>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80"/>
    <w:p>
      <w:pPr>
        <w:spacing w:after="0"/>
        <w:ind w:left="0"/>
        <w:jc w:val="both"/>
      </w:pPr>
      <w:r>
        <w:rPr>
          <w:rFonts w:ascii="Times New Roman"/>
          <w:b/>
          <w:i w:val="false"/>
          <w:color w:val="000000"/>
          <w:sz w:val="28"/>
        </w:rPr>
        <w:t>Статья 12. Социальные гарантии</w:t>
      </w:r>
    </w:p>
    <w:bookmarkStart w:name="z97" w:id="81"/>
    <w:p>
      <w:pPr>
        <w:spacing w:after="0"/>
        <w:ind w:left="0"/>
        <w:jc w:val="both"/>
      </w:pPr>
      <w:r>
        <w:rPr>
          <w:rFonts w:ascii="Times New Roman"/>
          <w:b w:val="false"/>
          <w:i w:val="false"/>
          <w:color w:val="000000"/>
          <w:sz w:val="28"/>
        </w:rPr>
        <w:t>
      1. Педагогам гарантируются: </w:t>
      </w:r>
    </w:p>
    <w:bookmarkEnd w:id="81"/>
    <w:bookmarkStart w:name="z98" w:id="82"/>
    <w:p>
      <w:pPr>
        <w:spacing w:after="0"/>
        <w:ind w:left="0"/>
        <w:jc w:val="both"/>
      </w:pPr>
      <w:r>
        <w:rPr>
          <w:rFonts w:ascii="Times New Roman"/>
          <w:b w:val="false"/>
          <w:i w:val="false"/>
          <w:color w:val="000000"/>
          <w:sz w:val="28"/>
        </w:rPr>
        <w:t>
      1) жилище, в том числе служебное и (или) общежитие, в соответствии с законодательством Республики Казахстан;</w:t>
      </w:r>
    </w:p>
    <w:bookmarkEnd w:id="82"/>
    <w:bookmarkStart w:name="z99" w:id="83"/>
    <w:p>
      <w:pPr>
        <w:spacing w:after="0"/>
        <w:ind w:left="0"/>
        <w:jc w:val="both"/>
      </w:pPr>
      <w:r>
        <w:rPr>
          <w:rFonts w:ascii="Times New Roman"/>
          <w:b w:val="false"/>
          <w:i w:val="false"/>
          <w:color w:val="000000"/>
          <w:sz w:val="28"/>
        </w:rPr>
        <w:t>
      2) земельные участки под индивидуальное жилищное строительство в порядке, предусмотренном законодательством Республики Казахстан.</w:t>
      </w:r>
    </w:p>
    <w:bookmarkEnd w:id="83"/>
    <w:bookmarkStart w:name="z100" w:id="84"/>
    <w:p>
      <w:pPr>
        <w:spacing w:after="0"/>
        <w:ind w:left="0"/>
        <w:jc w:val="both"/>
      </w:pPr>
      <w:r>
        <w:rPr>
          <w:rFonts w:ascii="Times New Roman"/>
          <w:b w:val="false"/>
          <w:i w:val="false"/>
          <w:color w:val="000000"/>
          <w:sz w:val="28"/>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bookmarkEnd w:id="84"/>
    <w:bookmarkStart w:name="z101" w:id="85"/>
    <w:p>
      <w:pPr>
        <w:spacing w:after="0"/>
        <w:ind w:left="0"/>
        <w:jc w:val="both"/>
      </w:pPr>
      <w:r>
        <w:rPr>
          <w:rFonts w:ascii="Times New Roman"/>
          <w:b w:val="false"/>
          <w:i w:val="false"/>
          <w:color w:val="000000"/>
          <w:sz w:val="28"/>
        </w:rPr>
        <w:t>
      3) оплачиваемый ежегодный трудовой отпуск продолжительностью 56 календарных дней;</w:t>
      </w:r>
    </w:p>
    <w:bookmarkEnd w:id="85"/>
    <w:bookmarkStart w:name="z102" w:id="86"/>
    <w:p>
      <w:pPr>
        <w:spacing w:after="0"/>
        <w:ind w:left="0"/>
        <w:jc w:val="both"/>
      </w:pPr>
      <w:r>
        <w:rPr>
          <w:rFonts w:ascii="Times New Roman"/>
          <w:b w:val="false"/>
          <w:i w:val="false"/>
          <w:color w:val="000000"/>
          <w:sz w:val="28"/>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bookmarkEnd w:id="86"/>
    <w:bookmarkStart w:name="z103" w:id="87"/>
    <w:p>
      <w:pPr>
        <w:spacing w:after="0"/>
        <w:ind w:left="0"/>
        <w:jc w:val="both"/>
      </w:pPr>
      <w:r>
        <w:rPr>
          <w:rFonts w:ascii="Times New Roman"/>
          <w:b w:val="false"/>
          <w:i w:val="false"/>
          <w:color w:val="000000"/>
          <w:sz w:val="28"/>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bookmarkEnd w:id="87"/>
    <w:bookmarkStart w:name="z104" w:id="88"/>
    <w:p>
      <w:pPr>
        <w:spacing w:after="0"/>
        <w:ind w:left="0"/>
        <w:jc w:val="both"/>
      </w:pPr>
      <w:r>
        <w:rPr>
          <w:rFonts w:ascii="Times New Roman"/>
          <w:b w:val="false"/>
          <w:i w:val="false"/>
          <w:color w:val="000000"/>
          <w:sz w:val="28"/>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bookmarkEnd w:id="88"/>
    <w:bookmarkStart w:name="z105" w:id="89"/>
    <w:p>
      <w:pPr>
        <w:spacing w:after="0"/>
        <w:ind w:left="0"/>
        <w:jc w:val="both"/>
      </w:pPr>
      <w:r>
        <w:rPr>
          <w:rFonts w:ascii="Times New Roman"/>
          <w:b w:val="false"/>
          <w:i w:val="false"/>
          <w:color w:val="000000"/>
          <w:sz w:val="28"/>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bookmarkEnd w:id="89"/>
    <w:bookmarkStart w:name="z106" w:id="90"/>
    <w:p>
      <w:pPr>
        <w:spacing w:after="0"/>
        <w:ind w:left="0"/>
        <w:jc w:val="both"/>
      </w:pPr>
      <w:r>
        <w:rPr>
          <w:rFonts w:ascii="Times New Roman"/>
          <w:b w:val="false"/>
          <w:i w:val="false"/>
          <w:color w:val="000000"/>
          <w:sz w:val="28"/>
        </w:rPr>
        <w:t>
      5. Педагогу, осуществляющему профессиональную деятельность в сельском населенном пункте:</w:t>
      </w:r>
    </w:p>
    <w:bookmarkEnd w:id="90"/>
    <w:bookmarkStart w:name="z107" w:id="91"/>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bookmarkEnd w:id="91"/>
    <w:bookmarkStart w:name="z108" w:id="92"/>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92"/>
    <w:bookmarkStart w:name="z109" w:id="93"/>
    <w:p>
      <w:pPr>
        <w:spacing w:after="0"/>
        <w:ind w:left="0"/>
        <w:jc w:val="both"/>
      </w:pPr>
      <w:r>
        <w:rPr>
          <w:rFonts w:ascii="Times New Roman"/>
          <w:b w:val="false"/>
          <w:i w:val="false"/>
          <w:color w:val="000000"/>
          <w:sz w:val="28"/>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bookmarkEnd w:id="93"/>
    <w:bookmarkStart w:name="z110" w:id="94"/>
    <w:p>
      <w:pPr>
        <w:spacing w:after="0"/>
        <w:ind w:left="0"/>
        <w:jc w:val="both"/>
      </w:pPr>
      <w:r>
        <w:rPr>
          <w:rFonts w:ascii="Times New Roman"/>
          <w:b w:val="false"/>
          <w:i w:val="false"/>
          <w:color w:val="000000"/>
          <w:sz w:val="28"/>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bookmarkEnd w:id="94"/>
    <w:p>
      <w:pPr>
        <w:spacing w:after="0"/>
        <w:ind w:left="0"/>
        <w:jc w:val="both"/>
      </w:pPr>
      <w:r>
        <w:rPr>
          <w:rFonts w:ascii="Times New Roman"/>
          <w:b/>
          <w:i w:val="false"/>
          <w:color w:val="000000"/>
          <w:sz w:val="28"/>
        </w:rPr>
        <w:t>Статья 13. Наставничество</w:t>
      </w:r>
    </w:p>
    <w:bookmarkStart w:name="z112" w:id="95"/>
    <w:p>
      <w:pPr>
        <w:spacing w:after="0"/>
        <w:ind w:left="0"/>
        <w:jc w:val="both"/>
      </w:pPr>
      <w:r>
        <w:rPr>
          <w:rFonts w:ascii="Times New Roman"/>
          <w:b w:val="false"/>
          <w:i w:val="false"/>
          <w:color w:val="000000"/>
          <w:sz w:val="28"/>
        </w:rPr>
        <w:t xml:space="preserve">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 </w:t>
      </w:r>
    </w:p>
    <w:bookmarkEnd w:id="95"/>
    <w:bookmarkStart w:name="z113" w:id="96"/>
    <w:p>
      <w:pPr>
        <w:spacing w:after="0"/>
        <w:ind w:left="0"/>
        <w:jc w:val="both"/>
      </w:pPr>
      <w:r>
        <w:rPr>
          <w:rFonts w:ascii="Times New Roman"/>
          <w:b w:val="false"/>
          <w:i w:val="false"/>
          <w:color w:val="000000"/>
          <w:sz w:val="28"/>
        </w:rPr>
        <w:t>
      За осуществление наставничества педагогу выплачивается доплата в порядке, установленном законодательством Республики Казахстан. </w:t>
      </w:r>
    </w:p>
    <w:bookmarkEnd w:id="96"/>
    <w:bookmarkStart w:name="z114" w:id="97"/>
    <w:p>
      <w:pPr>
        <w:spacing w:after="0"/>
        <w:ind w:left="0"/>
        <w:jc w:val="both"/>
      </w:pPr>
      <w:r>
        <w:rPr>
          <w:rFonts w:ascii="Times New Roman"/>
          <w:b w:val="false"/>
          <w:i w:val="false"/>
          <w:color w:val="000000"/>
          <w:sz w:val="28"/>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bookmarkEnd w:id="97"/>
    <w:p>
      <w:pPr>
        <w:spacing w:after="0"/>
        <w:ind w:left="0"/>
        <w:jc w:val="both"/>
      </w:pPr>
      <w:r>
        <w:rPr>
          <w:rFonts w:ascii="Times New Roman"/>
          <w:b/>
          <w:i w:val="false"/>
          <w:color w:val="000000"/>
          <w:sz w:val="28"/>
        </w:rPr>
        <w:t>Статья 14. Присвоение (подтверждение) педагогу квалификационной категории</w:t>
      </w:r>
    </w:p>
    <w:bookmarkStart w:name="z116" w:id="98"/>
    <w:p>
      <w:pPr>
        <w:spacing w:after="0"/>
        <w:ind w:left="0"/>
        <w:jc w:val="both"/>
      </w:pPr>
      <w:r>
        <w:rPr>
          <w:rFonts w:ascii="Times New Roman"/>
          <w:b w:val="false"/>
          <w:i w:val="false"/>
          <w:color w:val="000000"/>
          <w:sz w:val="28"/>
        </w:rPr>
        <w:t>
      Педагогам присваиваются (подтверждаются) квалификационные категории в порядке, определяемом уполномоченным органом в области образования.</w:t>
      </w:r>
    </w:p>
    <w:bookmarkEnd w:id="98"/>
    <w:p>
      <w:pPr>
        <w:spacing w:after="0"/>
        <w:ind w:left="0"/>
        <w:jc w:val="both"/>
      </w:pPr>
      <w:r>
        <w:rPr>
          <w:rFonts w:ascii="Times New Roman"/>
          <w:b/>
          <w:i w:val="false"/>
          <w:color w:val="000000"/>
          <w:sz w:val="28"/>
        </w:rPr>
        <w:t>Статья 15. Обязанности педагога</w:t>
      </w:r>
    </w:p>
    <w:bookmarkStart w:name="z118" w:id="99"/>
    <w:p>
      <w:pPr>
        <w:spacing w:after="0"/>
        <w:ind w:left="0"/>
        <w:jc w:val="both"/>
      </w:pPr>
      <w:r>
        <w:rPr>
          <w:rFonts w:ascii="Times New Roman"/>
          <w:b w:val="false"/>
          <w:i w:val="false"/>
          <w:color w:val="000000"/>
          <w:sz w:val="28"/>
        </w:rPr>
        <w:t>
      1. Педагог обязан:</w:t>
      </w:r>
    </w:p>
    <w:bookmarkEnd w:id="99"/>
    <w:bookmarkStart w:name="z119" w:id="100"/>
    <w:p>
      <w:pPr>
        <w:spacing w:after="0"/>
        <w:ind w:left="0"/>
        <w:jc w:val="both"/>
      </w:pPr>
      <w:r>
        <w:rPr>
          <w:rFonts w:ascii="Times New Roman"/>
          <w:b w:val="false"/>
          <w:i w:val="false"/>
          <w:color w:val="000000"/>
          <w:sz w:val="28"/>
        </w:rPr>
        <w:t>
      1) обладать соответствующими профессиональными компетенциями в своей деятельности;</w:t>
      </w:r>
    </w:p>
    <w:bookmarkEnd w:id="100"/>
    <w:bookmarkStart w:name="z120" w:id="101"/>
    <w:p>
      <w:pPr>
        <w:spacing w:after="0"/>
        <w:ind w:left="0"/>
        <w:jc w:val="both"/>
      </w:pPr>
      <w:r>
        <w:rPr>
          <w:rFonts w:ascii="Times New Roman"/>
          <w:b w:val="false"/>
          <w:i w:val="false"/>
          <w:color w:val="000000"/>
          <w:sz w:val="28"/>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bookmarkEnd w:id="101"/>
    <w:bookmarkStart w:name="z121" w:id="102"/>
    <w:p>
      <w:pPr>
        <w:spacing w:after="0"/>
        <w:ind w:left="0"/>
        <w:jc w:val="both"/>
      </w:pPr>
      <w:r>
        <w:rPr>
          <w:rFonts w:ascii="Times New Roman"/>
          <w:b w:val="false"/>
          <w:i w:val="false"/>
          <w:color w:val="000000"/>
          <w:sz w:val="28"/>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bookmarkEnd w:id="102"/>
    <w:bookmarkStart w:name="z122" w:id="103"/>
    <w:p>
      <w:pPr>
        <w:spacing w:after="0"/>
        <w:ind w:left="0"/>
        <w:jc w:val="both"/>
      </w:pPr>
      <w:r>
        <w:rPr>
          <w:rFonts w:ascii="Times New Roman"/>
          <w:b w:val="false"/>
          <w:i w:val="false"/>
          <w:color w:val="000000"/>
          <w:sz w:val="28"/>
        </w:rPr>
        <w:t>
      4) соблюдать педагогическую этику;</w:t>
      </w:r>
    </w:p>
    <w:bookmarkEnd w:id="103"/>
    <w:bookmarkStart w:name="z123" w:id="104"/>
    <w:p>
      <w:pPr>
        <w:spacing w:after="0"/>
        <w:ind w:left="0"/>
        <w:jc w:val="both"/>
      </w:pPr>
      <w:r>
        <w:rPr>
          <w:rFonts w:ascii="Times New Roman"/>
          <w:b w:val="false"/>
          <w:i w:val="false"/>
          <w:color w:val="000000"/>
          <w:sz w:val="28"/>
        </w:rPr>
        <w:t>
      5) проходить обязательные периодические медицинские осмотры в порядке, установленном законодательством Республики Казахстан;</w:t>
      </w:r>
    </w:p>
    <w:bookmarkEnd w:id="104"/>
    <w:bookmarkStart w:name="z124" w:id="105"/>
    <w:p>
      <w:pPr>
        <w:spacing w:after="0"/>
        <w:ind w:left="0"/>
        <w:jc w:val="both"/>
      </w:pPr>
      <w:r>
        <w:rPr>
          <w:rFonts w:ascii="Times New Roman"/>
          <w:b w:val="false"/>
          <w:i w:val="false"/>
          <w:color w:val="000000"/>
          <w:sz w:val="28"/>
        </w:rPr>
        <w:t>
      6) уважать честь и достоинство обучающихся, воспитанников и их родителей или иных законных представителей;</w:t>
      </w:r>
    </w:p>
    <w:bookmarkEnd w:id="105"/>
    <w:bookmarkStart w:name="z125" w:id="106"/>
    <w:p>
      <w:pPr>
        <w:spacing w:after="0"/>
        <w:ind w:left="0"/>
        <w:jc w:val="both"/>
      </w:pPr>
      <w:r>
        <w:rPr>
          <w:rFonts w:ascii="Times New Roman"/>
          <w:b w:val="false"/>
          <w:i w:val="false"/>
          <w:color w:val="000000"/>
          <w:sz w:val="28"/>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bookmarkEnd w:id="106"/>
    <w:bookmarkStart w:name="z126" w:id="107"/>
    <w:p>
      <w:pPr>
        <w:spacing w:after="0"/>
        <w:ind w:left="0"/>
        <w:jc w:val="both"/>
      </w:pPr>
      <w:r>
        <w:rPr>
          <w:rFonts w:ascii="Times New Roman"/>
          <w:b w:val="false"/>
          <w:i w:val="false"/>
          <w:color w:val="000000"/>
          <w:sz w:val="28"/>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bookmarkEnd w:id="107"/>
    <w:bookmarkStart w:name="z127" w:id="108"/>
    <w:p>
      <w:pPr>
        <w:spacing w:after="0"/>
        <w:ind w:left="0"/>
        <w:jc w:val="both"/>
      </w:pPr>
      <w:r>
        <w:rPr>
          <w:rFonts w:ascii="Times New Roman"/>
          <w:b w:val="false"/>
          <w:i w:val="false"/>
          <w:color w:val="000000"/>
          <w:sz w:val="28"/>
        </w:rPr>
        <w:t>
      9) незамедлительно информировать руководство организации образования о фактах выявления ребенка, находящегося в трудной жизненной ситуации;</w:t>
      </w:r>
    </w:p>
    <w:bookmarkEnd w:id="108"/>
    <w:bookmarkStart w:name="z128" w:id="109"/>
    <w:p>
      <w:pPr>
        <w:spacing w:after="0"/>
        <w:ind w:left="0"/>
        <w:jc w:val="both"/>
      </w:pPr>
      <w:r>
        <w:rPr>
          <w:rFonts w:ascii="Times New Roman"/>
          <w:b w:val="false"/>
          <w:i w:val="false"/>
          <w:color w:val="000000"/>
          <w:sz w:val="28"/>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bookmarkEnd w:id="109"/>
    <w:bookmarkStart w:name="z129" w:id="110"/>
    <w:p>
      <w:pPr>
        <w:spacing w:after="0"/>
        <w:ind w:left="0"/>
        <w:jc w:val="both"/>
      </w:pPr>
      <w:r>
        <w:rPr>
          <w:rFonts w:ascii="Times New Roman"/>
          <w:b w:val="false"/>
          <w:i w:val="false"/>
          <w:color w:val="000000"/>
          <w:sz w:val="28"/>
        </w:rPr>
        <w:t>
      11) консультировать родителей или иных законных представителей по вопросам обучения и воспитания обучающихся и воспитанников.</w:t>
      </w:r>
    </w:p>
    <w:bookmarkEnd w:id="110"/>
    <w:bookmarkStart w:name="z130" w:id="111"/>
    <w:p>
      <w:pPr>
        <w:spacing w:after="0"/>
        <w:ind w:left="0"/>
        <w:jc w:val="both"/>
      </w:pPr>
      <w:r>
        <w:rPr>
          <w:rFonts w:ascii="Times New Roman"/>
          <w:b w:val="false"/>
          <w:i w:val="false"/>
          <w:color w:val="000000"/>
          <w:sz w:val="28"/>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bookmarkEnd w:id="111"/>
    <w:p>
      <w:pPr>
        <w:spacing w:after="0"/>
        <w:ind w:left="0"/>
        <w:jc w:val="both"/>
      </w:pPr>
      <w:r>
        <w:rPr>
          <w:rFonts w:ascii="Times New Roman"/>
          <w:b/>
          <w:i w:val="false"/>
          <w:color w:val="000000"/>
          <w:sz w:val="28"/>
        </w:rPr>
        <w:t>Статья 16. Совет по педагогической этике</w:t>
      </w:r>
    </w:p>
    <w:bookmarkStart w:name="z132" w:id="112"/>
    <w:p>
      <w:pPr>
        <w:spacing w:after="0"/>
        <w:ind w:left="0"/>
        <w:jc w:val="both"/>
      </w:pPr>
      <w:r>
        <w:rPr>
          <w:rFonts w:ascii="Times New Roman"/>
          <w:b w:val="false"/>
          <w:i w:val="false"/>
          <w:color w:val="000000"/>
          <w:sz w:val="28"/>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bookmarkEnd w:id="112"/>
    <w:bookmarkStart w:name="z133" w:id="113"/>
    <w:p>
      <w:pPr>
        <w:spacing w:after="0"/>
        <w:ind w:left="0"/>
        <w:jc w:val="both"/>
      </w:pPr>
      <w:r>
        <w:rPr>
          <w:rFonts w:ascii="Times New Roman"/>
          <w:b w:val="false"/>
          <w:i w:val="false"/>
          <w:color w:val="000000"/>
          <w:sz w:val="28"/>
        </w:rPr>
        <w:t>
      2. Решения совета по педагогической этике носят рекомендательный характер.</w:t>
      </w:r>
    </w:p>
    <w:bookmarkEnd w:id="113"/>
    <w:bookmarkStart w:name="z134" w:id="114"/>
    <w:p>
      <w:pPr>
        <w:spacing w:after="0"/>
        <w:ind w:left="0"/>
        <w:jc w:val="both"/>
      </w:pPr>
      <w:r>
        <w:rPr>
          <w:rFonts w:ascii="Times New Roman"/>
          <w:b w:val="false"/>
          <w:i w:val="false"/>
          <w:color w:val="000000"/>
          <w:sz w:val="28"/>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bookmarkEnd w:id="114"/>
    <w:bookmarkStart w:name="z135" w:id="115"/>
    <w:p>
      <w:pPr>
        <w:spacing w:after="0"/>
        <w:ind w:left="0"/>
        <w:jc w:val="both"/>
      </w:pPr>
      <w:r>
        <w:rPr>
          <w:rFonts w:ascii="Times New Roman"/>
          <w:b w:val="false"/>
          <w:i w:val="false"/>
          <w:color w:val="000000"/>
          <w:sz w:val="28"/>
        </w:rPr>
        <w:t>
      3. При рассмотрении вопроса о соблюдении педагогической этики педагог имеет право на:</w:t>
      </w:r>
    </w:p>
    <w:bookmarkEnd w:id="115"/>
    <w:bookmarkStart w:name="z136" w:id="116"/>
    <w:p>
      <w:pPr>
        <w:spacing w:after="0"/>
        <w:ind w:left="0"/>
        <w:jc w:val="both"/>
      </w:pPr>
      <w:r>
        <w:rPr>
          <w:rFonts w:ascii="Times New Roman"/>
          <w:b w:val="false"/>
          <w:i w:val="false"/>
          <w:color w:val="000000"/>
          <w:sz w:val="28"/>
        </w:rPr>
        <w:t>
      1) получение в письменном виде информации о рассматриваемом вопросе;</w:t>
      </w:r>
    </w:p>
    <w:bookmarkEnd w:id="116"/>
    <w:bookmarkStart w:name="z137" w:id="117"/>
    <w:p>
      <w:pPr>
        <w:spacing w:after="0"/>
        <w:ind w:left="0"/>
        <w:jc w:val="both"/>
      </w:pPr>
      <w:r>
        <w:rPr>
          <w:rFonts w:ascii="Times New Roman"/>
          <w:b w:val="false"/>
          <w:i w:val="false"/>
          <w:color w:val="000000"/>
          <w:sz w:val="28"/>
        </w:rPr>
        <w:t>
      2) ознакомление со всеми материалами по рассматриваемому вопросу;</w:t>
      </w:r>
    </w:p>
    <w:bookmarkEnd w:id="117"/>
    <w:bookmarkStart w:name="z138" w:id="118"/>
    <w:p>
      <w:pPr>
        <w:spacing w:after="0"/>
        <w:ind w:left="0"/>
        <w:jc w:val="both"/>
      </w:pPr>
      <w:r>
        <w:rPr>
          <w:rFonts w:ascii="Times New Roman"/>
          <w:b w:val="false"/>
          <w:i w:val="false"/>
          <w:color w:val="000000"/>
          <w:sz w:val="28"/>
        </w:rPr>
        <w:t xml:space="preserve">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 </w:t>
      </w:r>
    </w:p>
    <w:bookmarkEnd w:id="118"/>
    <w:bookmarkStart w:name="z139" w:id="119"/>
    <w:p>
      <w:pPr>
        <w:spacing w:after="0"/>
        <w:ind w:left="0"/>
        <w:jc w:val="both"/>
      </w:pPr>
      <w:r>
        <w:rPr>
          <w:rFonts w:ascii="Times New Roman"/>
          <w:b w:val="false"/>
          <w:i w:val="false"/>
          <w:color w:val="000000"/>
          <w:sz w:val="28"/>
        </w:rPr>
        <w:t>
      4) получение решения в письменном виде;</w:t>
      </w:r>
    </w:p>
    <w:bookmarkEnd w:id="119"/>
    <w:bookmarkStart w:name="z140" w:id="120"/>
    <w:p>
      <w:pPr>
        <w:spacing w:after="0"/>
        <w:ind w:left="0"/>
        <w:jc w:val="both"/>
      </w:pPr>
      <w:r>
        <w:rPr>
          <w:rFonts w:ascii="Times New Roman"/>
          <w:b w:val="false"/>
          <w:i w:val="false"/>
          <w:color w:val="000000"/>
          <w:sz w:val="28"/>
        </w:rPr>
        <w:t>
      5) обжалование принятого решения в порядке, установленном законодательством Республики Казахстан.</w:t>
      </w:r>
    </w:p>
    <w:bookmarkEnd w:id="120"/>
    <w:bookmarkStart w:name="z141" w:id="121"/>
    <w:p>
      <w:pPr>
        <w:spacing w:after="0"/>
        <w:ind w:left="0"/>
        <w:jc w:val="both"/>
      </w:pPr>
      <w:r>
        <w:rPr>
          <w:rFonts w:ascii="Times New Roman"/>
          <w:b w:val="false"/>
          <w:i w:val="false"/>
          <w:color w:val="000000"/>
          <w:sz w:val="28"/>
        </w:rPr>
        <w:t>
      4. Разбирательства в отношении педагога и принятые на их основании решения могут быть преданы гласности только с его согласия.</w:t>
      </w:r>
    </w:p>
    <w:bookmarkEnd w:id="121"/>
    <w:p>
      <w:pPr>
        <w:spacing w:after="0"/>
        <w:ind w:left="0"/>
        <w:jc w:val="both"/>
      </w:pPr>
      <w:r>
        <w:rPr>
          <w:rFonts w:ascii="Times New Roman"/>
          <w:b/>
          <w:i w:val="false"/>
          <w:color w:val="000000"/>
          <w:sz w:val="28"/>
        </w:rPr>
        <w:t>Статья 17. Профессиональная подготовка педагога</w:t>
      </w:r>
    </w:p>
    <w:bookmarkStart w:name="z143" w:id="122"/>
    <w:p>
      <w:pPr>
        <w:spacing w:after="0"/>
        <w:ind w:left="0"/>
        <w:jc w:val="both"/>
      </w:pPr>
      <w:r>
        <w:rPr>
          <w:rFonts w:ascii="Times New Roman"/>
          <w:b w:val="false"/>
          <w:i w:val="false"/>
          <w:color w:val="000000"/>
          <w:sz w:val="28"/>
        </w:rPr>
        <w:t>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bookmarkEnd w:id="122"/>
    <w:bookmarkStart w:name="z144" w:id="123"/>
    <w:p>
      <w:pPr>
        <w:spacing w:after="0"/>
        <w:ind w:left="0"/>
        <w:jc w:val="both"/>
      </w:pPr>
      <w:r>
        <w:rPr>
          <w:rFonts w:ascii="Times New Roman"/>
          <w:b w:val="false"/>
          <w:i w:val="false"/>
          <w:color w:val="000000"/>
          <w:sz w:val="28"/>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bookmarkEnd w:id="123"/>
    <w:p>
      <w:pPr>
        <w:spacing w:after="0"/>
        <w:ind w:left="0"/>
        <w:jc w:val="both"/>
      </w:pPr>
      <w:r>
        <w:rPr>
          <w:rFonts w:ascii="Times New Roman"/>
          <w:b/>
          <w:i w:val="false"/>
          <w:color w:val="000000"/>
          <w:sz w:val="28"/>
        </w:rPr>
        <w:t>Статья 18. Повышение квалификации педагога</w:t>
      </w:r>
    </w:p>
    <w:bookmarkStart w:name="z146" w:id="124"/>
    <w:p>
      <w:pPr>
        <w:spacing w:after="0"/>
        <w:ind w:left="0"/>
        <w:jc w:val="both"/>
      </w:pPr>
      <w:r>
        <w:rPr>
          <w:rFonts w:ascii="Times New Roman"/>
          <w:b w:val="false"/>
          <w:i w:val="false"/>
          <w:color w:val="000000"/>
          <w:sz w:val="28"/>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bookmarkEnd w:id="124"/>
    <w:bookmarkStart w:name="z147" w:id="125"/>
    <w:p>
      <w:pPr>
        <w:spacing w:after="0"/>
        <w:ind w:left="0"/>
        <w:jc w:val="both"/>
      </w:pPr>
      <w:r>
        <w:rPr>
          <w:rFonts w:ascii="Times New Roman"/>
          <w:b w:val="false"/>
          <w:i w:val="false"/>
          <w:color w:val="000000"/>
          <w:sz w:val="28"/>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bookmarkEnd w:id="125"/>
    <w:bookmarkStart w:name="z148" w:id="126"/>
    <w:p>
      <w:pPr>
        <w:spacing w:after="0"/>
        <w:ind w:left="0"/>
        <w:jc w:val="both"/>
      </w:pPr>
      <w:r>
        <w:rPr>
          <w:rFonts w:ascii="Times New Roman"/>
          <w:b w:val="false"/>
          <w:i w:val="false"/>
          <w:color w:val="000000"/>
          <w:sz w:val="28"/>
        </w:rPr>
        <w:t>
      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bookmarkEnd w:id="126"/>
    <w:p>
      <w:pPr>
        <w:spacing w:after="0"/>
        <w:ind w:left="0"/>
        <w:jc w:val="both"/>
      </w:pPr>
      <w:r>
        <w:rPr>
          <w:rFonts w:ascii="Times New Roman"/>
          <w:b/>
          <w:i w:val="false"/>
          <w:color w:val="000000"/>
          <w:sz w:val="28"/>
        </w:rPr>
        <w:t>Статья 19. Ответственность за нарушение законодательства Республики Казахстан о статусе педагога</w:t>
      </w:r>
    </w:p>
    <w:bookmarkStart w:name="z150" w:id="127"/>
    <w:p>
      <w:pPr>
        <w:spacing w:after="0"/>
        <w:ind w:left="0"/>
        <w:jc w:val="both"/>
      </w:pPr>
      <w:r>
        <w:rPr>
          <w:rFonts w:ascii="Times New Roman"/>
          <w:b w:val="false"/>
          <w:i w:val="false"/>
          <w:color w:val="000000"/>
          <w:sz w:val="28"/>
        </w:rPr>
        <w:t>
      Нарушение законодательства Республики Казахстан о статусе педагога влечет ответственность в соответствии с законами Республики Казахстан.</w:t>
      </w:r>
    </w:p>
    <w:bookmarkEnd w:id="127"/>
    <w:p>
      <w:pPr>
        <w:spacing w:after="0"/>
        <w:ind w:left="0"/>
        <w:jc w:val="both"/>
      </w:pPr>
      <w:r>
        <w:rPr>
          <w:rFonts w:ascii="Times New Roman"/>
          <w:b/>
          <w:i w:val="false"/>
          <w:color w:val="000000"/>
          <w:sz w:val="28"/>
        </w:rPr>
        <w:t>Статья 20. Переходные положения</w:t>
      </w:r>
    </w:p>
    <w:bookmarkStart w:name="z152" w:id="128"/>
    <w:p>
      <w:pPr>
        <w:spacing w:after="0"/>
        <w:ind w:left="0"/>
        <w:jc w:val="both"/>
      </w:pPr>
      <w:r>
        <w:rPr>
          <w:rFonts w:ascii="Times New Roman"/>
          <w:b w:val="false"/>
          <w:i w:val="false"/>
          <w:color w:val="000000"/>
          <w:sz w:val="28"/>
        </w:rPr>
        <w:t xml:space="preserve">
      Приостановить до 1 сентября 2021 года действие абзаца второго </w:t>
      </w:r>
      <w:r>
        <w:rPr>
          <w:rFonts w:ascii="Times New Roman"/>
          <w:b w:val="false"/>
          <w:i w:val="false"/>
          <w:color w:val="000000"/>
          <w:sz w:val="28"/>
        </w:rPr>
        <w:t>подпункта 2)</w:t>
      </w:r>
      <w:r>
        <w:rPr>
          <w:rFonts w:ascii="Times New Roman"/>
          <w:b w:val="false"/>
          <w:i w:val="false"/>
          <w:color w:val="000000"/>
          <w:sz w:val="28"/>
        </w:rPr>
        <w:t xml:space="preserve"> пункта 3 статьи 8 настоящего Закона, установив, что в период приостановления данный абзац действует в следующей редакции:</w:t>
      </w:r>
    </w:p>
    <w:bookmarkEnd w:id="128"/>
    <w:bookmarkStart w:name="z153" w:id="129"/>
    <w:p>
      <w:pPr>
        <w:spacing w:after="0"/>
        <w:ind w:left="0"/>
        <w:jc w:val="both"/>
      </w:pPr>
      <w:r>
        <w:rPr>
          <w:rFonts w:ascii="Times New Roman"/>
          <w:b w:val="false"/>
          <w:i w:val="false"/>
          <w:color w:val="000000"/>
          <w:sz w:val="28"/>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 </w:t>
      </w:r>
    </w:p>
    <w:bookmarkEnd w:id="129"/>
    <w:p>
      <w:pPr>
        <w:spacing w:after="0"/>
        <w:ind w:left="0"/>
        <w:jc w:val="both"/>
      </w:pPr>
      <w:r>
        <w:rPr>
          <w:rFonts w:ascii="Times New Roman"/>
          <w:b/>
          <w:i w:val="false"/>
          <w:color w:val="000000"/>
          <w:sz w:val="28"/>
        </w:rPr>
        <w:t>Статья 21. Порядок введения в действие настоящего Закона</w:t>
      </w:r>
    </w:p>
    <w:bookmarkStart w:name="z155" w:id="130"/>
    <w:p>
      <w:pPr>
        <w:spacing w:after="0"/>
        <w:ind w:left="0"/>
        <w:jc w:val="both"/>
      </w:pP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подпункта 1)</w:t>
      </w:r>
      <w:r>
        <w:rPr>
          <w:rFonts w:ascii="Times New Roman"/>
          <w:b w:val="false"/>
          <w:i w:val="false"/>
          <w:color w:val="000000"/>
          <w:sz w:val="28"/>
        </w:rPr>
        <w:t xml:space="preserve"> пункта 3 статьи 8, который вводится в действие с 1 сентября 2021 года.</w:t>
      </w:r>
    </w:p>
    <w:bookmarkEnd w:id="1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