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261e" w14:textId="21a2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педагогических работников и приравненных к ним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Типовые квалификационные характеристики должностей педагогических работников и приравненных к ним лиц.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среднего образования (Санатова М.Т.) в установленном 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Департаментам среднего (Санатова М.Т.), технического и профессионального (Борибеков К.К.), высшего и послевузовского образования (Омирбаев С.М.) довести настоящий приказ до сведения областных, городов Астана и Алматы управлений образования, республиканских подведомственных организаций образования и высших учебных заведений.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приказы Министра образования и науки Республики Казахстан: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5168, опубликован в "Юридической газете" от 11 февраля 2009 года, № 21);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20 марта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приказ Министра образования и науки Республики Казахстан от 12 февраля 2008 года № 61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5615).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Шамшидинову К.Н.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Туймебаев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социальной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Г. Абдыкаликова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августа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2009 года № 338</w:t>
            </w:r>
          </w:p>
        </w:tc>
      </w:tr>
    </w:tbl>
    <w:bookmarkStart w:name="z10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педагогов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Квалификационные характеристики - в редакции приказа Министра образования и науки РК от 30.04.2020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0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квалификационные характеристики должностей педагогов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обязательны для применения организациями дошкольного, начального, основного среднего и общего среднего, технического и профессионального (послесреднего), специального, специализированного, дополнительного образования независимо от формы собственности, ведомственной подчиненности и организационно-правовой формы.</w:t>
      </w:r>
    </w:p>
    <w:bookmarkEnd w:id="11"/>
    <w:bookmarkStart w:name="z10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Типовые квалификационные характеристики (далее - Характеристики) по должностям педагогов организаций образования служат основой при: </w:t>
      </w:r>
    </w:p>
    <w:bookmarkEnd w:id="12"/>
    <w:bookmarkStart w:name="z10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составлении положений о структурных подразделениях, определяющих их роль и место в организациях образования;</w:t>
      </w:r>
    </w:p>
    <w:bookmarkEnd w:id="13"/>
    <w:bookmarkStart w:name="z10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должностных инструкций педагогов, закрепляющих их обязанности, права и ответственность; </w:t>
      </w:r>
    </w:p>
    <w:bookmarkEnd w:id="14"/>
    <w:bookmarkStart w:name="z10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подборе и расстановке кадров, при осуществлении контроля за правильностью их использования; </w:t>
      </w:r>
    </w:p>
    <w:bookmarkEnd w:id="15"/>
    <w:bookmarkStart w:name="z10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проведениипроцедуры присвоения (подтверждения) квалификационной категории, аттестации педагоговорганизаций образования. </w:t>
      </w:r>
    </w:p>
    <w:bookmarkEnd w:id="16"/>
    <w:bookmarkStart w:name="z10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Наименования должностей педагогов в штатном расписании организаций образования должны соответствовать должностям, предусмотренным настоящими Характеристиками.</w:t>
      </w:r>
    </w:p>
    <w:bookmarkEnd w:id="17"/>
    <w:bookmarkStart w:name="z10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должностям специалистов (главного бухгалтера, главного инженера, бухгалтера, инженера, экономиста и другие) должностные обязанности и требования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 </w:t>
      </w:r>
    </w:p>
    <w:bookmarkEnd w:id="18"/>
    <w:bookmarkStart w:name="z10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Квалификационные категории руководителей, педагогов устанавливаются органом управления образования.</w:t>
      </w:r>
    </w:p>
    <w:bookmarkEnd w:id="19"/>
    <w:bookmarkStart w:name="z105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Квалификационные характеристики должностей педагогов системы дошкольного воспитания и обучения, начального, основного среднего и общего среднего образования, специальных организаций и организаций дополнительного образования</w:t>
      </w:r>
    </w:p>
    <w:bookmarkEnd w:id="20"/>
    <w:bookmarkStart w:name="z105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Дошкольное воспитание и обучение</w:t>
      </w:r>
    </w:p>
    <w:bookmarkEnd w:id="21"/>
    <w:bookmarkStart w:name="z10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дошкольной организации</w:t>
      </w:r>
    </w:p>
    <w:bookmarkEnd w:id="22"/>
    <w:bookmarkStart w:name="z10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Должностные обязанности: Руководит деятельностью организации дошкольного воспитания и обучения (далее – ДО) в соответствии с нормативными правовыми актами.</w:t>
      </w:r>
    </w:p>
    <w:bookmarkEnd w:id="23"/>
    <w:bookmarkStart w:name="z10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педагогического совета.</w:t>
      </w:r>
    </w:p>
    <w:bookmarkEnd w:id="24"/>
    <w:bookmarkStart w:name="z10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и утверждение рабочих учебных планов, дополнительных дошкольных образовательных программ, учебно-методических комплексов, контролируетсоблюдение правил внутреннего распорядка.</w:t>
      </w:r>
    </w:p>
    <w:bookmarkEnd w:id="25"/>
    <w:bookmarkStart w:name="z10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реализацию образовательных программ в соответствии с государственным общеобязательным стандартом дошкольного воспитания и обучения, создает необходимые условия безопасности жизни и здоровья воспитанников и работников организации во время воспитательно-образовательного процесса. </w:t>
      </w:r>
    </w:p>
    <w:bookmarkEnd w:id="26"/>
    <w:bookmarkStart w:name="z10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потребностями.</w:t>
      </w:r>
    </w:p>
    <w:bookmarkEnd w:id="27"/>
    <w:bookmarkStart w:name="z10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специальные условия для организации воспитания и обучения детей с особыми образовательными потребностями, в том числе создание безбарьерной среды.</w:t>
      </w:r>
    </w:p>
    <w:bookmarkEnd w:id="28"/>
    <w:bookmarkStart w:name="z10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структуру управления организацией, решает финансовые, хозяйственные, научные, методические и иные вопросы.</w:t>
      </w:r>
    </w:p>
    <w:bookmarkEnd w:id="29"/>
    <w:bookmarkStart w:name="z10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контингент воспитанников, обеспечивает их социальную защиту.</w:t>
      </w:r>
    </w:p>
    <w:bookmarkEnd w:id="30"/>
    <w:bookmarkStart w:name="z10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методических объединений.</w:t>
      </w:r>
    </w:p>
    <w:bookmarkEnd w:id="31"/>
    <w:bookmarkStart w:name="z10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необходимые условия для организации питания и медицинского обслуживания детей, укрепления и охраны здоровья воспитанников.</w:t>
      </w:r>
    </w:p>
    <w:bookmarkEnd w:id="32"/>
    <w:bookmarkStart w:name="z10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средств.</w:t>
      </w:r>
    </w:p>
    <w:bookmarkEnd w:id="33"/>
    <w:bookmarkStart w:name="z10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укрепление учебно-материальной базы, соблюдение правил санитарно-гигиенического режима, по безопасности и охране труда.</w:t>
      </w:r>
    </w:p>
    <w:bookmarkEnd w:id="34"/>
    <w:bookmarkStart w:name="z10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общественностью, организациями, взаимодействие с родителями (лицами, их заменяющими).</w:t>
      </w:r>
    </w:p>
    <w:bookmarkEnd w:id="35"/>
    <w:bookmarkStart w:name="z10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педагогических кадров и вспомогательного персонала, разрабатывает должностные инструкции работников.</w:t>
      </w:r>
    </w:p>
    <w:bookmarkEnd w:id="36"/>
    <w:bookmarkStart w:name="z10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педагогов и других работников.</w:t>
      </w:r>
    </w:p>
    <w:bookmarkEnd w:id="37"/>
    <w:bookmarkStart w:name="z10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 установленном порядке присвоение (подтверждение) квалификационной категории работников. </w:t>
      </w:r>
    </w:p>
    <w:bookmarkEnd w:id="38"/>
    <w:bookmarkStart w:name="z10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39"/>
    <w:bookmarkStart w:name="z10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 о деятельности организации.</w:t>
      </w:r>
    </w:p>
    <w:bookmarkEnd w:id="40"/>
    <w:bookmarkStart w:name="z10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0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социологии;</w:t>
      </w:r>
    </w:p>
    <w:bookmarkEnd w:id="42"/>
    <w:bookmarkStart w:name="z10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43"/>
    <w:bookmarkStart w:name="z10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44"/>
    <w:bookmarkStart w:name="z10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45"/>
    <w:bookmarkStart w:name="z10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основы доврачебной медицинской помощи, санитарные правила и нормы.</w:t>
      </w:r>
    </w:p>
    <w:bookmarkEnd w:id="46"/>
    <w:bookmarkStart w:name="z10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Требования к квалификации:</w:t>
      </w:r>
    </w:p>
    <w:bookmarkEnd w:id="47"/>
    <w:bookmarkStart w:name="z10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педагогический стаж работы: для городской местности – 5 лет, из них последние 2 года в дошкольной организации, для сельской местности – 3 года, из них последние 1 год в дошкольной организации;</w:t>
      </w:r>
    </w:p>
    <w:bookmarkEnd w:id="48"/>
    <w:bookmarkStart w:name="z10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первой или высшей квалификационной категории педагога или квалификации: педагога - эксперта, педагога - исследователя, педагога – мастера, педагогический стаж работы не менее 5 лет.</w:t>
      </w:r>
    </w:p>
    <w:bookmarkEnd w:id="49"/>
    <w:bookmarkStart w:name="z108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Методист дошкольной организации</w:t>
      </w:r>
    </w:p>
    <w:bookmarkEnd w:id="50"/>
    <w:bookmarkStart w:name="z109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Должностные обязанности: Организует методическое обеспечение деятельности организации образования. </w:t>
      </w:r>
    </w:p>
    <w:bookmarkEnd w:id="51"/>
    <w:bookmarkStart w:name="z109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учебные, учебно-тематические планы и программы. </w:t>
      </w:r>
    </w:p>
    <w:bookmarkEnd w:id="52"/>
    <w:bookmarkStart w:name="z10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выборе (разработке) образовательных программ для детей.</w:t>
      </w:r>
    </w:p>
    <w:bookmarkEnd w:id="53"/>
    <w:bookmarkStart w:name="z10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сетку занятий по возрастным группам. </w:t>
      </w:r>
    </w:p>
    <w:bookmarkEnd w:id="54"/>
    <w:bookmarkStart w:name="z10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в определении содержания, форм, методов и средств обучения и воспитания. </w:t>
      </w:r>
    </w:p>
    <w:bookmarkEnd w:id="55"/>
    <w:bookmarkStart w:name="z10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документации, пособий. </w:t>
      </w:r>
    </w:p>
    <w:bookmarkEnd w:id="56"/>
    <w:bookmarkStart w:name="z10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выявление, изучение, распространение и внедрение инновационного педагогического опыта. </w:t>
      </w:r>
    </w:p>
    <w:bookmarkEnd w:id="57"/>
    <w:bookmarkStart w:name="z109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комплектование групп учебными пособиями, играми, игрушками. </w:t>
      </w:r>
    </w:p>
    <w:bookmarkEnd w:id="58"/>
    <w:bookmarkStart w:name="z109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учебно-методической и воспитательной работы. </w:t>
      </w:r>
    </w:p>
    <w:bookmarkEnd w:id="59"/>
    <w:bookmarkStart w:name="z109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групп. </w:t>
      </w:r>
    </w:p>
    <w:bookmarkEnd w:id="60"/>
    <w:bookmarkStart w:name="z11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банк данных учебно-педагогической и методической литературы, своевременно оформляет учетную и отчетную документацию. </w:t>
      </w:r>
    </w:p>
    <w:bookmarkEnd w:id="61"/>
    <w:bookmarkStart w:name="z110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воспитателей, психолога, логопеда, музыкального руководителя, других специалистов организации. </w:t>
      </w:r>
    </w:p>
    <w:bookmarkEnd w:id="62"/>
    <w:bookmarkStart w:name="z110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детей с особыми образовательными потребностями.</w:t>
      </w:r>
    </w:p>
    <w:bookmarkEnd w:id="63"/>
    <w:bookmarkStart w:name="z11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рекомендации по подбору кадров на должности воспитателей, их помощников и их поощрении. </w:t>
      </w:r>
    </w:p>
    <w:bookmarkEnd w:id="64"/>
    <w:bookmarkStart w:name="z11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повышению квалификации и по присвоению (подтверждению) квалификационных категорий, аттестации педагогов. </w:t>
      </w:r>
    </w:p>
    <w:bookmarkEnd w:id="65"/>
    <w:bookmarkStart w:name="z110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66"/>
    <w:bookmarkStart w:name="z110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Должен знать: 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10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дошкольного воспитания и обучения;</w:t>
      </w:r>
    </w:p>
    <w:bookmarkEnd w:id="68"/>
    <w:bookmarkStart w:name="z110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дидактики, основы педагогики, психологии, общие и частные методики воспитания и обучения;</w:t>
      </w:r>
    </w:p>
    <w:bookmarkEnd w:id="69"/>
    <w:bookmarkStart w:name="z111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законодательства о труде, правила по безопасности и охране труда, противопожарной защиты, санитарные правила и нормы;</w:t>
      </w:r>
    </w:p>
    <w:bookmarkEnd w:id="70"/>
    <w:bookmarkStart w:name="z1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систематизации методических и информационных материалов.</w:t>
      </w:r>
    </w:p>
    <w:bookmarkEnd w:id="71"/>
    <w:bookmarkStart w:name="z111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Требования к квалификации: </w:t>
      </w:r>
    </w:p>
    <w:bookmarkEnd w:id="72"/>
    <w:bookmarkStart w:name="z111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 </w:t>
      </w:r>
    </w:p>
    <w:bookmarkEnd w:id="73"/>
    <w:bookmarkStart w:name="z111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 </w:t>
      </w:r>
    </w:p>
    <w:bookmarkEnd w:id="74"/>
    <w:bookmarkStart w:name="z111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для педагога-модератора, педагога-эксперта, педагога-исследователа при наличии технического и профессионального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bookmarkEnd w:id="75"/>
    <w:bookmarkStart w:name="z111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квалификации с определением профессиональных компетенций:</w:t>
      </w:r>
    </w:p>
    <w:bookmarkEnd w:id="76"/>
    <w:bookmarkStart w:name="z111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 (без категории):</w:t>
      </w:r>
    </w:p>
    <w:bookmarkEnd w:id="77"/>
    <w:bookmarkStart w:name="z1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методисту ДО: знать содержание и структуру Типового учебного плана, Типовой учебной программы, владеть методикой дошкольного воспитания и обучения, планировать и организовывать воспитательно-образовательный процесс с учетом психолого-возрастных особенностей детей;</w:t>
      </w:r>
    </w:p>
    <w:bookmarkEnd w:id="78"/>
    <w:bookmarkStart w:name="z1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годовой план и организовывать методическую работу в ДО; </w:t>
      </w:r>
    </w:p>
    <w:bookmarkEnd w:id="79"/>
    <w:bookmarkStart w:name="z1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мониторинг качества развития умений и навыков детей;</w:t>
      </w:r>
    </w:p>
    <w:bookmarkEnd w:id="80"/>
    <w:bookmarkStart w:name="z1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мероприятия на уровне организации образования; владеть информационно-коммуникативной компетентностью;</w:t>
      </w:r>
    </w:p>
    <w:bookmarkEnd w:id="81"/>
    <w:bookmarkStart w:name="z112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82"/>
    <w:bookmarkStart w:name="z112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без категории: </w:t>
      </w:r>
    </w:p>
    <w:bookmarkEnd w:id="83"/>
    <w:bookmarkStart w:name="z112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методикой дошкольного воспитания и обучения; </w:t>
      </w:r>
    </w:p>
    <w:bookmarkEnd w:id="84"/>
    <w:bookmarkStart w:name="z112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годовой план и циклограмму; </w:t>
      </w:r>
    </w:p>
    <w:bookmarkEnd w:id="85"/>
    <w:bookmarkStart w:name="z1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86"/>
    <w:bookmarkStart w:name="z1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работу методических объединений, подготовку и проведение семинаров, конференций;</w:t>
      </w:r>
    </w:p>
    <w:bookmarkEnd w:id="87"/>
    <w:bookmarkStart w:name="z112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методическую помощь педагогам по применению инновационных технологий в практике; </w:t>
      </w:r>
    </w:p>
    <w:bookmarkEnd w:id="88"/>
    <w:bookmarkStart w:name="z1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свою профессиональную квалификацию; </w:t>
      </w:r>
    </w:p>
    <w:bookmarkEnd w:id="89"/>
    <w:bookmarkStart w:name="z113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информационно-коммуникативной компетентностью;</w:t>
      </w:r>
    </w:p>
    <w:bookmarkEnd w:id="90"/>
    <w:bookmarkStart w:name="z113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91"/>
    <w:bookmarkStart w:name="z113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квалификации "педагог-модератор": </w:t>
      </w:r>
    </w:p>
    <w:bookmarkEnd w:id="92"/>
    <w:bookmarkStart w:name="z113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годовой план и циклограммы; </w:t>
      </w:r>
    </w:p>
    <w:bookmarkEnd w:id="93"/>
    <w:bookmarkStart w:name="z113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организации образовательного процесса;</w:t>
      </w:r>
    </w:p>
    <w:bookmarkEnd w:id="94"/>
    <w:bookmarkStart w:name="z113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участие воспитателей в районных, городских профессиональных конкурсах;</w:t>
      </w:r>
    </w:p>
    <w:bookmarkEnd w:id="95"/>
    <w:bookmarkStart w:name="z113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работу методических объединений, педагогических советов, семинаров, конференции;</w:t>
      </w:r>
    </w:p>
    <w:bookmarkEnd w:id="96"/>
    <w:bookmarkStart w:name="z113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повышение квалификации педагогов;</w:t>
      </w:r>
    </w:p>
    <w:bookmarkEnd w:id="97"/>
    <w:bookmarkStart w:name="z113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собственный и опыт педагогов организации на уровне района/города, владеть информационно-коммуникативной компетентностью;</w:t>
      </w:r>
    </w:p>
    <w:bookmarkEnd w:id="98"/>
    <w:bookmarkStart w:name="z113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99"/>
    <w:bookmarkStart w:name="z114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"педагог-эксперт", а также: </w:t>
      </w:r>
    </w:p>
    <w:bookmarkEnd w:id="100"/>
    <w:bookmarkStart w:name="z114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101"/>
    <w:bookmarkStart w:name="z114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исследовательскую компетентность педагогов; </w:t>
      </w:r>
    </w:p>
    <w:bookmarkEnd w:id="102"/>
    <w:bookmarkStart w:name="z114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участие педагогов в городских, областных конкурсах; представлять опыт методической работы на районном, городском и областном уровнях;</w:t>
      </w:r>
    </w:p>
    <w:bookmarkEnd w:id="103"/>
    <w:bookmarkStart w:name="z114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104"/>
    <w:bookmarkStart w:name="z114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публичных выступлений и взаимодействия с аудиторией; </w:t>
      </w:r>
    </w:p>
    <w:bookmarkEnd w:id="105"/>
    <w:bookmarkStart w:name="z114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творческий поиск применения современных методик воспитания и обучения детей дошкольного возраста; </w:t>
      </w:r>
    </w:p>
    <w:bookmarkEnd w:id="106"/>
    <w:bookmarkStart w:name="z114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разработки по дошкольному воспитанию и обучению, получивших одобрение на областном учебно-методическом совете; </w:t>
      </w:r>
    </w:p>
    <w:bookmarkEnd w:id="107"/>
    <w:bookmarkStart w:name="z114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08"/>
    <w:bookmarkStart w:name="z114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"педагог-исследователь", а также: </w:t>
      </w:r>
    </w:p>
    <w:bookmarkEnd w:id="109"/>
    <w:bookmarkStart w:name="z115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методических семинаров и конференций республиканского и международного уровней;</w:t>
      </w:r>
    </w:p>
    <w:bookmarkEnd w:id="110"/>
    <w:bookmarkStart w:name="z115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умениями и навыками разработки учебных программ, методик обучения, воспитания; </w:t>
      </w:r>
    </w:p>
    <w:bookmarkEnd w:id="111"/>
    <w:bookmarkStart w:name="z115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участие воспитателей в областных, республиканских конкурсах; </w:t>
      </w:r>
    </w:p>
    <w:bookmarkEnd w:id="112"/>
    <w:bookmarkStart w:name="z115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практиковать наставничество и конструктивно определять стратегию развития в педагогическом сообществе;</w:t>
      </w:r>
    </w:p>
    <w:bookmarkEnd w:id="113"/>
    <w:bookmarkStart w:name="z115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материалы, получивших одобрение на областном учебно-методическом совете или Республиканском учебно-методическом совете; </w:t>
      </w:r>
    </w:p>
    <w:bookmarkEnd w:id="114"/>
    <w:bookmarkStart w:name="z115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115"/>
    <w:bookmarkStart w:name="z115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планирует развитие сети профессионального сообщества на уровне области, являться участником республиканских и международных конкурсов.</w:t>
      </w:r>
    </w:p>
    <w:bookmarkEnd w:id="116"/>
    <w:bookmarkStart w:name="z115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Музыкальный руководитель дошкольной организации</w:t>
      </w:r>
    </w:p>
    <w:bookmarkEnd w:id="117"/>
    <w:bookmarkStart w:name="z115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Должностные обязанности: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bookmarkEnd w:id="118"/>
    <w:bookmarkStart w:name="z115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bookmarkEnd w:id="119"/>
    <w:bookmarkStart w:name="z116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организации игровой деятельности детей, проводит различные музыкально-дидактические игры. </w:t>
      </w:r>
    </w:p>
    <w:bookmarkEnd w:id="120"/>
    <w:bookmarkStart w:name="z116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педагогических советов, работе методических объединений. </w:t>
      </w:r>
    </w:p>
    <w:bookmarkEnd w:id="121"/>
    <w:bookmarkStart w:name="z116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инновационный педагогический опыт в практику работы с детьми. </w:t>
      </w:r>
    </w:p>
    <w:bookmarkEnd w:id="122"/>
    <w:bookmarkStart w:name="z116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родителей и воспитателей по вопросам музыкального воспитания детей. </w:t>
      </w:r>
    </w:p>
    <w:bookmarkEnd w:id="123"/>
    <w:bookmarkStart w:name="z116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124"/>
    <w:bookmarkStart w:name="z116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Должен знать: 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116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дошкольного воспитания и обучения; </w:t>
      </w:r>
    </w:p>
    <w:bookmarkEnd w:id="126"/>
    <w:bookmarkStart w:name="z116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музыкальные произведения детского репертуара, методику музыкального воспитания.</w:t>
      </w:r>
    </w:p>
    <w:bookmarkEnd w:id="127"/>
    <w:bookmarkStart w:name="z116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квалификации: </w:t>
      </w:r>
    </w:p>
    <w:bookmarkEnd w:id="128"/>
    <w:bookmarkStart w:name="z117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bookmarkEnd w:id="129"/>
    <w:bookmarkStart w:name="z117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для педагога-мастера – 5 лет;</w:t>
      </w:r>
    </w:p>
    <w:bookmarkEnd w:id="130"/>
    <w:bookmarkStart w:name="z117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среденего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bookmarkEnd w:id="131"/>
    <w:bookmarkStart w:name="z117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к квалификации с определением профессиональных компетенций:</w:t>
      </w:r>
    </w:p>
    <w:bookmarkEnd w:id="132"/>
    <w:bookmarkStart w:name="z117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133"/>
    <w:bookmarkStart w:name="z117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bookmarkEnd w:id="134"/>
    <w:bookmarkStart w:name="z117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135"/>
    <w:bookmarkStart w:name="z117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136"/>
    <w:bookmarkStart w:name="z117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устойчивые положительные результаты; </w:t>
      </w:r>
    </w:p>
    <w:bookmarkEnd w:id="137"/>
    <w:bookmarkStart w:name="z117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 использовать различные виды музыкальных занятий;</w:t>
      </w:r>
    </w:p>
    <w:bookmarkEnd w:id="138"/>
    <w:bookmarkStart w:name="z118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ДО;</w:t>
      </w:r>
    </w:p>
    <w:bookmarkEnd w:id="139"/>
    <w:bookmarkStart w:name="z118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выступать на педагогических советах;</w:t>
      </w:r>
    </w:p>
    <w:bookmarkEnd w:id="140"/>
    <w:bookmarkStart w:name="z118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открытые занятия, участвует в мероприятиях внутри организации образования;</w:t>
      </w:r>
    </w:p>
    <w:bookmarkEnd w:id="141"/>
    <w:bookmarkStart w:name="z118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142"/>
    <w:bookmarkStart w:name="z11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43"/>
    <w:bookmarkStart w:name="z11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bookmarkEnd w:id="144"/>
    <w:bookmarkStart w:name="z11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преобразовании среды развития ребенка;</w:t>
      </w:r>
    </w:p>
    <w:bookmarkEnd w:id="145"/>
    <w:bookmarkStart w:name="z118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146"/>
    <w:bookmarkStart w:name="z118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"педагог-эксперт", а также: </w:t>
      </w:r>
    </w:p>
    <w:bookmarkEnd w:id="147"/>
    <w:bookmarkStart w:name="z118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bookmarkEnd w:id="148"/>
    <w:bookmarkStart w:name="z119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профессиональных конкурсов;</w:t>
      </w:r>
    </w:p>
    <w:bookmarkEnd w:id="149"/>
    <w:bookmarkStart w:name="z119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150"/>
    <w:bookmarkStart w:name="z119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51"/>
    <w:bookmarkStart w:name="z119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детей;</w:t>
      </w:r>
    </w:p>
    <w:bookmarkEnd w:id="152"/>
    <w:bookmarkStart w:name="z119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профессиональных конкурсов на республиканском (международном) уровне.</w:t>
      </w:r>
    </w:p>
    <w:bookmarkEnd w:id="153"/>
    <w:bookmarkStart w:name="z119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Воспитатель дошкольной организации</w:t>
      </w:r>
    </w:p>
    <w:bookmarkEnd w:id="154"/>
    <w:bookmarkStart w:name="z11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обязанности: Обеспечивает охрану жизни и здоровья детей, применяет здоровьесберегающие технологии в их воспитании и обучении.</w:t>
      </w:r>
    </w:p>
    <w:bookmarkEnd w:id="155"/>
    <w:bookmarkStart w:name="z119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bookmarkEnd w:id="156"/>
    <w:bookmarkStart w:name="z119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личностно-ориентированный подход в работе с детьми. </w:t>
      </w:r>
    </w:p>
    <w:bookmarkEnd w:id="157"/>
    <w:bookmarkStart w:name="z119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 </w:t>
      </w:r>
    </w:p>
    <w:bookmarkEnd w:id="158"/>
    <w:bookmarkStart w:name="z12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Проектирует воспитательно-образовательную деятельность на основе анализа достигнутых результатов. </w:t>
      </w:r>
    </w:p>
    <w:bookmarkEnd w:id="159"/>
    <w:bookmarkStart w:name="z12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 </w:t>
      </w:r>
    </w:p>
    <w:bookmarkEnd w:id="160"/>
    <w:bookmarkStart w:name="z12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bookmarkEnd w:id="161"/>
    <w:bookmarkStart w:name="z12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bookmarkEnd w:id="162"/>
    <w:bookmarkStart w:name="z12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консультационную помощь родителям по вопросам воспитания и обучения детей дошкольного возраста. Защищает интересы и права детей. </w:t>
      </w:r>
    </w:p>
    <w:bookmarkEnd w:id="163"/>
    <w:bookmarkStart w:name="z12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164"/>
    <w:bookmarkStart w:name="z120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Должен знать: 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Республики Казахстан, определяющие направления и перспективы развития образования; </w:t>
      </w:r>
    </w:p>
    <w:bookmarkStart w:name="z120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bookmarkEnd w:id="166"/>
    <w:bookmarkStart w:name="z120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 - правовые документы по организации дошкольного воспитания и обучения.</w:t>
      </w:r>
    </w:p>
    <w:bookmarkEnd w:id="167"/>
    <w:bookmarkStart w:name="z12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Требования к квалификации:</w:t>
      </w:r>
    </w:p>
    <w:bookmarkEnd w:id="168"/>
    <w:bookmarkStart w:name="z121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169"/>
    <w:bookmarkStart w:name="z121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bookmarkEnd w:id="170"/>
    <w:bookmarkStart w:name="z121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bookmarkEnd w:id="171"/>
    <w:bookmarkStart w:name="z121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Требования к квалификации с определением профессиональных компетенций:</w:t>
      </w:r>
    </w:p>
    <w:bookmarkEnd w:id="172"/>
    <w:bookmarkStart w:name="z121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173"/>
    <w:bookmarkStart w:name="z121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"педагог": </w:t>
      </w:r>
    </w:p>
    <w:bookmarkEnd w:id="174"/>
    <w:bookmarkStart w:name="z121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содержание и структуру Типовой программы, владеть методикой дошкольного воспитания и обучения; </w:t>
      </w:r>
    </w:p>
    <w:bookmarkEnd w:id="175"/>
    <w:bookmarkStart w:name="z121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возрастных особенностей; </w:t>
      </w:r>
    </w:p>
    <w:bookmarkEnd w:id="176"/>
    <w:bookmarkStart w:name="z121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177"/>
    <w:bookmarkStart w:name="z122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bookmarkEnd w:id="178"/>
    <w:bookmarkStart w:name="z122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связь с родителями или лицами, их заменяющими; </w:t>
      </w:r>
    </w:p>
    <w:bookmarkEnd w:id="179"/>
    <w:bookmarkStart w:name="z122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методической работе; </w:t>
      </w:r>
    </w:p>
    <w:bookmarkEnd w:id="180"/>
    <w:bookmarkStart w:name="z122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диагностику развития детей, в том числе с особыми образовательными потребностями; </w:t>
      </w:r>
    </w:p>
    <w:bookmarkEnd w:id="181"/>
    <w:bookmarkStart w:name="z122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182"/>
    <w:bookmarkStart w:name="z122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диалога, применять цифровые образовательные ресурсы;</w:t>
      </w:r>
    </w:p>
    <w:bookmarkEnd w:id="183"/>
    <w:bookmarkStart w:name="z122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184"/>
    <w:bookmarkStart w:name="z122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категории):</w:t>
      </w:r>
    </w:p>
    <w:bookmarkEnd w:id="185"/>
    <w:bookmarkStart w:name="z122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детьми, знаний, умений и навыков, предусмотренных государственным общеобязательным стандартом дошкольного воспитания и обучения; </w:t>
      </w:r>
    </w:p>
    <w:bookmarkEnd w:id="186"/>
    <w:bookmarkStart w:name="z122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методикой дошкольного воспитания и обучения и осуществлять индивидуальный подход в воспитании и обучении с учетом возрастных особенностей; </w:t>
      </w:r>
    </w:p>
    <w:bookmarkEnd w:id="187"/>
    <w:bookmarkStart w:name="z123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перспективный план и циклограмму; </w:t>
      </w:r>
    </w:p>
    <w:bookmarkEnd w:id="188"/>
    <w:bookmarkStart w:name="z123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189"/>
    <w:bookmarkStart w:name="z123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методических объединений, семинаров, конференций;</w:t>
      </w:r>
    </w:p>
    <w:bookmarkEnd w:id="190"/>
    <w:bookmarkStart w:name="z123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свою профессиональную квалификацию;</w:t>
      </w:r>
    </w:p>
    <w:bookmarkEnd w:id="191"/>
    <w:bookmarkStart w:name="z123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bookmarkEnd w:id="192"/>
    <w:bookmarkStart w:name="z123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193"/>
    <w:bookmarkStart w:name="z123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педагогу-модератору:</w:t>
      </w:r>
    </w:p>
    <w:bookmarkEnd w:id="194"/>
    <w:bookmarkStart w:name="z123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воспитанниками знаний, умений и навыков, предусмотренных Стандартом; </w:t>
      </w:r>
    </w:p>
    <w:bookmarkEnd w:id="195"/>
    <w:bookmarkStart w:name="z123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196"/>
    <w:bookmarkStart w:name="z123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механизмом диагностики детей, в том числе с особыми образовательными потребностями;</w:t>
      </w:r>
    </w:p>
    <w:bookmarkEnd w:id="197"/>
    <w:bookmarkStart w:name="z124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198"/>
    <w:bookmarkStart w:name="z124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районных, городских, конкурсах;</w:t>
      </w:r>
    </w:p>
    <w:bookmarkEnd w:id="199"/>
    <w:bookmarkStart w:name="z124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методических объединений, семинаров, конференций;</w:t>
      </w:r>
    </w:p>
    <w:bookmarkEnd w:id="200"/>
    <w:bookmarkStart w:name="z124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свою профессиональную квалификацию; </w:t>
      </w:r>
    </w:p>
    <w:bookmarkEnd w:id="201"/>
    <w:bookmarkStart w:name="z124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02"/>
    <w:bookmarkStart w:name="z124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bookmarkEnd w:id="203"/>
    <w:bookmarkStart w:name="z124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04"/>
    <w:bookmarkStart w:name="z124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"педагог-эксперт":</w:t>
      </w:r>
    </w:p>
    <w:bookmarkEnd w:id="205"/>
    <w:bookmarkStart w:name="z124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206"/>
    <w:bookmarkStart w:name="z124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07"/>
    <w:bookmarkStart w:name="z125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участие детей в городских, областных конкурсах; </w:t>
      </w:r>
    </w:p>
    <w:bookmarkEnd w:id="208"/>
    <w:bookmarkStart w:name="z125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209"/>
    <w:bookmarkStart w:name="z125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публичных выступлений и взаимодействия с аудиторией; </w:t>
      </w:r>
    </w:p>
    <w:bookmarkEnd w:id="210"/>
    <w:bookmarkStart w:name="z125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современные методики воспитания и обучения детей дошкольного возраста; </w:t>
      </w:r>
    </w:p>
    <w:bookmarkEnd w:id="211"/>
    <w:bookmarkStart w:name="z125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разработки по вопросам дошкольного воспитания и обучения на уровне района, города; </w:t>
      </w:r>
    </w:p>
    <w:bookmarkEnd w:id="212"/>
    <w:bookmarkStart w:name="z125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bookmarkEnd w:id="213"/>
    <w:bookmarkStart w:name="z125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участников конкурсов, соревнований на уровне области/городов республиканского значения;</w:t>
      </w:r>
    </w:p>
    <w:bookmarkEnd w:id="214"/>
    <w:bookmarkStart w:name="z125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15"/>
    <w:bookmarkStart w:name="z125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"педагог-исследователь":</w:t>
      </w:r>
    </w:p>
    <w:bookmarkEnd w:id="216"/>
    <w:bookmarkStart w:name="z125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семинарах, конкурсах и конференциях областного и республиканского или международного уровней;</w:t>
      </w:r>
    </w:p>
    <w:bookmarkEnd w:id="217"/>
    <w:bookmarkStart w:name="z126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умениями и навыками разработки учебных программ, методик воспитания и обучения; </w:t>
      </w:r>
    </w:p>
    <w:bookmarkEnd w:id="218"/>
    <w:bookmarkStart w:name="z126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городских, областных, республиканских конкурсах;</w:t>
      </w:r>
    </w:p>
    <w:bookmarkEnd w:id="219"/>
    <w:bookmarkStart w:name="z126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совете;</w:t>
      </w:r>
    </w:p>
    <w:bookmarkEnd w:id="220"/>
    <w:bookmarkStart w:name="z126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проектирования;</w:t>
      </w:r>
    </w:p>
    <w:bookmarkEnd w:id="221"/>
    <w:bookmarkStart w:name="z126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bookmarkEnd w:id="222"/>
    <w:bookmarkStart w:name="z126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Учитель казахского, русского языка дошкольной организации</w:t>
      </w:r>
    </w:p>
    <w:bookmarkEnd w:id="223"/>
    <w:bookmarkStart w:name="z126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Должностные обязанности: Учитель казахского, русского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языка.</w:t>
      </w:r>
    </w:p>
    <w:bookmarkEnd w:id="224"/>
    <w:bookmarkStart w:name="z126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 детьми организованную учебную деятельность, обеспечивающую создание условий для овладения казахским, русским языком. </w:t>
      </w:r>
    </w:p>
    <w:bookmarkEnd w:id="225"/>
    <w:bookmarkStart w:name="z126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языковой культуры личности детей дошкольного возраста, выявляет и содействует развитию их индивидуальных способностей. </w:t>
      </w:r>
    </w:p>
    <w:bookmarkEnd w:id="226"/>
    <w:bookmarkStart w:name="z126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Грамотно использует разнообразные формы, методы, приемы и средства обучения, владеет инновационными технологиями. </w:t>
      </w:r>
    </w:p>
    <w:bookmarkEnd w:id="227"/>
    <w:bookmarkStart w:name="z127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обучение. </w:t>
      </w:r>
    </w:p>
    <w:bookmarkEnd w:id="228"/>
    <w:bookmarkStart w:name="z127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программы, учебно-методические комплексы.</w:t>
      </w:r>
    </w:p>
    <w:bookmarkEnd w:id="229"/>
    <w:bookmarkStart w:name="z127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компетентность. </w:t>
      </w:r>
    </w:p>
    <w:bookmarkEnd w:id="230"/>
    <w:bookmarkStart w:name="z127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взаимодействие с родителями воспитанников. </w:t>
      </w:r>
    </w:p>
    <w:bookmarkEnd w:id="231"/>
    <w:bookmarkStart w:name="z127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охрану жизни и здоровья детей во время организованной учебной деятельности. </w:t>
      </w:r>
    </w:p>
    <w:bookmarkEnd w:id="232"/>
    <w:bookmarkStart w:name="z127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233"/>
    <w:bookmarkStart w:name="z127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Должен знать: 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27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дошкольного воспитания и обучения; </w:t>
      </w:r>
    </w:p>
    <w:bookmarkEnd w:id="235"/>
    <w:bookmarkStart w:name="z127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достижения педагогической науки и практики;</w:t>
      </w:r>
    </w:p>
    <w:bookmarkEnd w:id="236"/>
    <w:bookmarkStart w:name="z128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инструктивные требования по охране жизни и здоровья детей;</w:t>
      </w:r>
    </w:p>
    <w:bookmarkEnd w:id="237"/>
    <w:bookmarkStart w:name="z128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правила;</w:t>
      </w:r>
    </w:p>
    <w:bookmarkEnd w:id="238"/>
    <w:bookmarkStart w:name="z128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доврачебной медицинской помощи.</w:t>
      </w:r>
    </w:p>
    <w:bookmarkEnd w:id="239"/>
    <w:bookmarkStart w:name="z128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квалификации: </w:t>
      </w:r>
    </w:p>
    <w:bookmarkEnd w:id="240"/>
    <w:bookmarkStart w:name="z128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педагогическое,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241"/>
    <w:bookmarkStart w:name="z128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242"/>
    <w:bookmarkStart w:name="z128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243"/>
    <w:bookmarkStart w:name="z128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Требования к квалификации с определением профессиональных компетенций:</w:t>
      </w:r>
    </w:p>
    <w:bookmarkEnd w:id="244"/>
    <w:bookmarkStart w:name="z128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245"/>
    <w:bookmarkStart w:name="z128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учителям казахского, русского языка без категории, а также:</w:t>
      </w:r>
    </w:p>
    <w:bookmarkEnd w:id="246"/>
    <w:bookmarkStart w:name="z129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программного материала;</w:t>
      </w:r>
    </w:p>
    <w:bookmarkEnd w:id="247"/>
    <w:bookmarkStart w:name="z129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методикой дошкольного воспитания;</w:t>
      </w:r>
    </w:p>
    <w:bookmarkEnd w:id="248"/>
    <w:bookmarkStart w:name="z129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воспитание и обучение детей с учетом возрастных особенностей;</w:t>
      </w:r>
    </w:p>
    <w:bookmarkEnd w:id="249"/>
    <w:bookmarkStart w:name="z129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навыков;</w:t>
      </w:r>
    </w:p>
    <w:bookmarkEnd w:id="250"/>
    <w:bookmarkStart w:name="z129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ДО;</w:t>
      </w:r>
    </w:p>
    <w:bookmarkEnd w:id="251"/>
    <w:bookmarkStart w:name="z129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инновационныйопыт;</w:t>
      </w:r>
    </w:p>
    <w:bookmarkEnd w:id="252"/>
    <w:bookmarkStart w:name="z129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оформлении предметно-пространственной развивающей среды развития ребенка;</w:t>
      </w:r>
    </w:p>
    <w:bookmarkEnd w:id="253"/>
    <w:bookmarkStart w:name="z129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 – коммуникативной компетентностью;</w:t>
      </w:r>
    </w:p>
    <w:bookmarkEnd w:id="254"/>
    <w:bookmarkStart w:name="z129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воспитанников,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воспитанников, владеть навыками профессионально-педагогического диалога, применять цифровые образовательные ресурсы;</w:t>
      </w:r>
    </w:p>
    <w:bookmarkEnd w:id="255"/>
    <w:bookmarkStart w:name="z129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56"/>
    <w:bookmarkStart w:name="z130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 без категории:</w:t>
      </w:r>
    </w:p>
    <w:bookmarkEnd w:id="257"/>
    <w:bookmarkStart w:name="z130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программного материала;</w:t>
      </w:r>
    </w:p>
    <w:bookmarkEnd w:id="258"/>
    <w:bookmarkStart w:name="z130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259"/>
    <w:bookmarkStart w:name="z130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 в разных возрастных группах;</w:t>
      </w:r>
    </w:p>
    <w:bookmarkEnd w:id="260"/>
    <w:bookmarkStart w:name="z130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работе: выступать на педагогических советах в организации образования, активно участвовать в преобразовании предметно-пространственной развивающей среды развития ребенка, в деятельности методических объединений, семинаров, конференций;</w:t>
      </w:r>
    </w:p>
    <w:bookmarkEnd w:id="261"/>
    <w:bookmarkStart w:name="z130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профессиональную квалификацию;</w:t>
      </w:r>
    </w:p>
    <w:bookmarkEnd w:id="262"/>
    <w:bookmarkStart w:name="z130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263"/>
    <w:bookmarkStart w:name="z130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конкурсов, соревнований на уровне организации образования;</w:t>
      </w:r>
    </w:p>
    <w:bookmarkEnd w:id="264"/>
    <w:bookmarkStart w:name="z130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 - эксперт: </w:t>
      </w:r>
    </w:p>
    <w:bookmarkEnd w:id="265"/>
    <w:bookmarkStart w:name="z130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66"/>
    <w:bookmarkStart w:name="z131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в организации дошкольного воспитания и обучения, в мероприятиях на уровне района, города:</w:t>
      </w:r>
    </w:p>
    <w:bookmarkEnd w:id="267"/>
    <w:bookmarkStart w:name="z131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на педсоветах, повышать свою профессиональную квалификацию; </w:t>
      </w:r>
    </w:p>
    <w:bookmarkEnd w:id="268"/>
    <w:bookmarkStart w:name="z131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</w:r>
    </w:p>
    <w:bookmarkEnd w:id="269"/>
    <w:bookmarkStart w:name="z131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70"/>
    <w:bookmarkStart w:name="z131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соответствует общим требованиям к квалификации "педагог-эксперт", а также: </w:t>
      </w:r>
    </w:p>
    <w:bookmarkEnd w:id="271"/>
    <w:bookmarkStart w:name="z131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умениями и навыками разработки учебных программ, методик обучения; </w:t>
      </w:r>
    </w:p>
    <w:bookmarkEnd w:id="272"/>
    <w:bookmarkStart w:name="z131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273"/>
    <w:bookmarkStart w:name="z131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74"/>
    <w:bookmarkStart w:name="z131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участие детей в городских, областных конкурсах; </w:t>
      </w:r>
    </w:p>
    <w:bookmarkEnd w:id="275"/>
    <w:bookmarkStart w:name="z131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276"/>
    <w:bookmarkStart w:name="z132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публичных выступлений и взаимодействия с аудиторией; </w:t>
      </w:r>
    </w:p>
    <w:bookmarkEnd w:id="277"/>
    <w:bookmarkStart w:name="z132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методики воспитания и обучения детей дошкольного возраста;</w:t>
      </w:r>
    </w:p>
    <w:bookmarkEnd w:id="278"/>
    <w:bookmarkStart w:name="z132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организации дошкольного воспитания и обучения на уровне района, города;</w:t>
      </w:r>
    </w:p>
    <w:bookmarkEnd w:id="279"/>
    <w:bookmarkStart w:name="z132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 и столицы, наличие участников конкурсов, соревнований на уровне области/городов республиканского значения и столицы;</w:t>
      </w:r>
    </w:p>
    <w:bookmarkEnd w:id="280"/>
    <w:bookmarkStart w:name="z132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81"/>
    <w:bookmarkStart w:name="z132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 квалификации "педагог - исследователь", а также: </w:t>
      </w:r>
    </w:p>
    <w:bookmarkEnd w:id="282"/>
    <w:bookmarkStart w:name="z132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экспериментальной работе по освоению новых программ и педагогических технологий; </w:t>
      </w:r>
    </w:p>
    <w:bookmarkEnd w:id="283"/>
    <w:bookmarkStart w:name="z132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достижения детей по итогам участия в творческих конкурсах республиканского уровня;</w:t>
      </w:r>
    </w:p>
    <w:bookmarkEnd w:id="284"/>
    <w:bookmarkStart w:name="z132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методической работе республиканского уровня, в трансляции и внедрении опыта в республике;</w:t>
      </w:r>
    </w:p>
    <w:bookmarkEnd w:id="285"/>
    <w:bookmarkStart w:name="z132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bookmarkEnd w:id="286"/>
    <w:bookmarkStart w:name="z133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проектирования, осуществлять наставничество и планировать развитие сети профессионального сообщества на уровне области;</w:t>
      </w:r>
    </w:p>
    <w:bookmarkEnd w:id="287"/>
    <w:bookmarkStart w:name="z133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или готовить участников республиканских и международных конкурсов, утвержденных уполномоченным органом в области образования.</w:t>
      </w:r>
    </w:p>
    <w:bookmarkEnd w:id="288"/>
    <w:bookmarkStart w:name="z1332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Специальный педагог (учитель-дефектолог, дефектолог, учитель-логопед, логопед, олигофренопедагог, сурдопедагог, тифлопедагог)</w:t>
      </w:r>
    </w:p>
    <w:bookmarkEnd w:id="289"/>
    <w:bookmarkStart w:name="z133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ребенка, проводит обследование речевого и психофизического развития ребенка, ведет и анализирует документацию. </w:t>
      </w:r>
    </w:p>
    <w:bookmarkEnd w:id="290"/>
    <w:bookmarkStart w:name="z133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индивидуальные учебные, индивидуально-развивающие программы, осуществляет психолого-педагогическое сопровождение детей с особыми образовательными потребностями в различных образовательных условиях.</w:t>
      </w:r>
    </w:p>
    <w:bookmarkEnd w:id="291"/>
    <w:bookmarkStart w:name="z133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тесном контакте с воспитателями и другими специалистами осуществляет групповую и индивидуальную и деятельность по коррекции, восстановлению нарушенных функций и социализации воспитанника с особыми образовательными потребностями.</w:t>
      </w:r>
    </w:p>
    <w:bookmarkEnd w:id="292"/>
    <w:bookmarkStart w:name="z133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принцип инклюзивного образования.</w:t>
      </w:r>
    </w:p>
    <w:bookmarkEnd w:id="293"/>
    <w:bookmarkStart w:name="z133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педагогов, родителей или лиц, их заменяющих, по вопросам психолого-педагогической поддержки детей. </w:t>
      </w:r>
    </w:p>
    <w:bookmarkEnd w:id="294"/>
    <w:bookmarkStart w:name="z133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295"/>
    <w:bookmarkStart w:name="z133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использует разнообразные формы, приемы, методы и средства обучения в соответствии с требованиями Стандарта. </w:t>
      </w:r>
    </w:p>
    <w:bookmarkEnd w:id="296"/>
    <w:bookmarkStart w:name="z134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типовые специальные, индивидуальные учебные программы. </w:t>
      </w:r>
    </w:p>
    <w:bookmarkEnd w:id="297"/>
    <w:bookmarkStart w:name="z134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квалификацию. </w:t>
      </w:r>
    </w:p>
    <w:bookmarkEnd w:id="298"/>
    <w:bookmarkStart w:name="z134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объединений, семинарах, конференциях. </w:t>
      </w:r>
    </w:p>
    <w:bookmarkEnd w:id="299"/>
    <w:bookmarkStart w:name="z134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необходимую документацию. </w:t>
      </w:r>
    </w:p>
    <w:bookmarkEnd w:id="300"/>
    <w:bookmarkStart w:name="z134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информационно-коммуникативной компетентностью.</w:t>
      </w:r>
    </w:p>
    <w:bookmarkEnd w:id="301"/>
    <w:bookmarkStart w:name="z134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детям с особыми образовательными потребностями.</w:t>
      </w:r>
    </w:p>
    <w:bookmarkEnd w:id="302"/>
    <w:bookmarkStart w:name="z134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труда,противопожарной защиты. </w:t>
      </w:r>
    </w:p>
    <w:bookmarkEnd w:id="303"/>
    <w:bookmarkStart w:name="z134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организации учебно-воспитательного процесса.</w:t>
      </w:r>
    </w:p>
    <w:bookmarkEnd w:id="304"/>
    <w:bookmarkStart w:name="z134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Должен знать: </w:t>
      </w:r>
    </w:p>
    <w:bookmarkEnd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огарниченными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35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 для детей, оказавшихся в трудной жизненной ситуации;</w:t>
      </w:r>
    </w:p>
    <w:bookmarkEnd w:id="306"/>
    <w:bookmarkStart w:name="z135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дошкольную педагогику и специальную психологию;</w:t>
      </w:r>
    </w:p>
    <w:bookmarkEnd w:id="307"/>
    <w:bookmarkStart w:name="z135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проектирования и организации учебно-воспитательного процесса; </w:t>
      </w:r>
    </w:p>
    <w:bookmarkEnd w:id="308"/>
    <w:bookmarkStart w:name="z135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новейшие достижения в области специального образования;</w:t>
      </w:r>
    </w:p>
    <w:bookmarkEnd w:id="309"/>
    <w:bookmarkStart w:name="z135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310"/>
    <w:bookmarkStart w:name="z135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к квалификации: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 или техническое и профессиональное образование по направлению "Специальное образование", без предъявления требований к стажу работы;</w:t>
      </w:r>
    </w:p>
    <w:bookmarkEnd w:id="311"/>
    <w:bookmarkStart w:name="z135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312"/>
    <w:bookmarkStart w:name="z135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среднего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13"/>
    <w:bookmarkStart w:name="z135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Требования к квалификации с определением профессиональных компетенций:</w:t>
      </w:r>
    </w:p>
    <w:bookmarkEnd w:id="314"/>
    <w:bookmarkStart w:name="z135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315"/>
    <w:bookmarkStart w:name="z136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bookmarkEnd w:id="316"/>
    <w:bookmarkStart w:name="z136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bookmarkEnd w:id="317"/>
    <w:bookmarkStart w:name="z136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современными методами дефектологии;</w:t>
      </w:r>
    </w:p>
    <w:bookmarkEnd w:id="318"/>
    <w:bookmarkStart w:name="z136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19"/>
    <w:bookmarkStart w:name="z136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планировать и организовывать учебно-воспитательный процесс с учетом психолого-возрастных особенностей детей; </w:t>
      </w:r>
    </w:p>
    <w:bookmarkEnd w:id="320"/>
    <w:bookmarkStart w:name="z136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владеть навыками профессионально-педагогического диалога, применять цифровые образовательные ресурсы;</w:t>
      </w:r>
    </w:p>
    <w:bookmarkEnd w:id="321"/>
    <w:bookmarkStart w:name="z136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– модератор:</w:t>
      </w:r>
    </w:p>
    <w:bookmarkEnd w:id="322"/>
    <w:bookmarkStart w:name="z136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также:</w:t>
      </w:r>
    </w:p>
    <w:bookmarkEnd w:id="323"/>
    <w:bookmarkStart w:name="z136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bookmarkEnd w:id="324"/>
    <w:bookmarkStart w:name="z136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325"/>
    <w:bookmarkStart w:name="z137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326"/>
    <w:bookmarkStart w:name="z137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исправления отклонений в развитии детей; </w:t>
      </w:r>
    </w:p>
    <w:bookmarkEnd w:id="327"/>
    <w:bookmarkStart w:name="z137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328"/>
    <w:bookmarkStart w:name="z137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329"/>
    <w:bookmarkStart w:name="z137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330"/>
    <w:bookmarkStart w:name="z137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31"/>
    <w:bookmarkStart w:name="z137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332"/>
    <w:bookmarkStart w:name="z137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дефектологической науки;</w:t>
      </w:r>
    </w:p>
    <w:bookmarkEnd w:id="333"/>
    <w:bookmarkStart w:name="z137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специальной педагогики и психологии; </w:t>
      </w:r>
    </w:p>
    <w:bookmarkEnd w:id="334"/>
    <w:bookmarkStart w:name="z137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по безопасности и охране труда;</w:t>
      </w:r>
    </w:p>
    <w:bookmarkEnd w:id="335"/>
    <w:bookmarkStart w:name="z138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336"/>
    <w:bookmarkStart w:name="z138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области;</w:t>
      </w:r>
    </w:p>
    <w:bookmarkEnd w:id="337"/>
    <w:bookmarkStart w:name="z138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bookmarkEnd w:id="338"/>
    <w:bookmarkStart w:name="z138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339"/>
    <w:bookmarkStart w:name="z138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40"/>
    <w:bookmarkStart w:name="z138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341"/>
    <w:bookmarkStart w:name="z138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специальной педагогики;</w:t>
      </w:r>
    </w:p>
    <w:bookmarkEnd w:id="342"/>
    <w:bookmarkStart w:name="z138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bookmarkEnd w:id="343"/>
    <w:bookmarkStart w:name="z138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навыками самообучения в соответствии с траекторией профессионального развития;</w:t>
      </w:r>
    </w:p>
    <w:bookmarkEnd w:id="344"/>
    <w:bookmarkStart w:name="z138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45"/>
    <w:bookmarkStart w:name="z139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346"/>
    <w:bookmarkStart w:name="z1391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Педагог-ассистент организации дошкольного образования</w:t>
      </w:r>
    </w:p>
    <w:bookmarkEnd w:id="347"/>
    <w:bookmarkStart w:name="z139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Должностные обязанности: Осуществляет психолого-педагогическое сопровождение ребенка с особыми образовательными потребностями в организациях образования общего типа. </w:t>
      </w:r>
    </w:p>
    <w:bookmarkEnd w:id="348"/>
    <w:bookmarkStart w:name="z139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детям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 </w:t>
      </w:r>
    </w:p>
    <w:bookmarkEnd w:id="349"/>
    <w:bookmarkStart w:name="z139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детям с особыми образовательными потребностями по рекомендации психолого-медико-педагогической консультации.</w:t>
      </w:r>
    </w:p>
    <w:bookmarkEnd w:id="350"/>
    <w:bookmarkStart w:name="z139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руководством педагога принимает участие в образовательном, развивающем процессах. </w:t>
      </w:r>
    </w:p>
    <w:bookmarkEnd w:id="351"/>
    <w:bookmarkStart w:name="z139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при обследовании ребенка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программ.</w:t>
      </w:r>
    </w:p>
    <w:bookmarkEnd w:id="352"/>
    <w:bookmarkStart w:name="z139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ведет сбор данных о ребенке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образовательных, социально-адаптивных (поведенческих) навыков, предоставляет информацию специалистам службы психолого-педагогического сопровождения для мониторинга динамики процесса обучения и социализации ребенка.</w:t>
      </w:r>
    </w:p>
    <w:bookmarkEnd w:id="353"/>
    <w:bookmarkStart w:name="z139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необходимые условия безопасности жизнедеятельности и здоровья ребенка с особыми образовательными потребностями, соблюдает охранительный педагогический режим в период сопровождения. </w:t>
      </w:r>
    </w:p>
    <w:bookmarkEnd w:id="354"/>
    <w:bookmarkStart w:name="z139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отчетную документацию по установленной форме. </w:t>
      </w:r>
    </w:p>
    <w:bookmarkEnd w:id="355"/>
    <w:bookmarkStart w:name="z140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356"/>
    <w:bookmarkStart w:name="z140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Должен знать: </w:t>
      </w:r>
    </w:p>
    <w:bookmarkEnd w:id="3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огарниченными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40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bookmarkEnd w:id="358"/>
    <w:bookmarkStart w:name="z140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359"/>
    <w:bookmarkStart w:name="z140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квалификации: </w:t>
      </w:r>
    </w:p>
    <w:bookmarkEnd w:id="360"/>
    <w:bookmarkStart w:name="z140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 по дополнительной образовательной программе по направлению "Специальное образование" или документ, подтверждающий педагогическую переподготовку, без предьявления требований к стажу работы или техническое и профессиональное образование по направлению "Специальное образование", без предъявления требований к стажу работы;</w:t>
      </w:r>
    </w:p>
    <w:bookmarkEnd w:id="361"/>
    <w:bookmarkStart w:name="z140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362"/>
    <w:bookmarkStart w:name="z140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363"/>
    <w:bookmarkStart w:name="z140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Требования к квалификации с определением профессиональных компетенций:</w:t>
      </w:r>
    </w:p>
    <w:bookmarkEnd w:id="364"/>
    <w:bookmarkStart w:name="z141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365"/>
    <w:bookmarkStart w:name="z141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bookmarkEnd w:id="366"/>
    <w:bookmarkStart w:name="z141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bookmarkEnd w:id="367"/>
    <w:bookmarkStart w:name="z141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68"/>
    <w:bookmarkStart w:name="z141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"педагог-ассистент", а также:</w:t>
      </w:r>
    </w:p>
    <w:bookmarkEnd w:id="369"/>
    <w:bookmarkStart w:name="z141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70"/>
    <w:bookmarkStart w:name="z141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дошкольного образования; </w:t>
      </w:r>
    </w:p>
    <w:bookmarkEnd w:id="371"/>
    <w:bookmarkStart w:name="z141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372"/>
    <w:bookmarkStart w:name="z141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 : </w:t>
      </w:r>
    </w:p>
    <w:bookmarkEnd w:id="373"/>
    <w:bookmarkStart w:name="z141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"педагог-модератор", а также:</w:t>
      </w:r>
    </w:p>
    <w:bookmarkEnd w:id="374"/>
    <w:bookmarkStart w:name="z142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75"/>
    <w:bookmarkStart w:name="z142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образования; </w:t>
      </w:r>
    </w:p>
    <w:bookmarkEnd w:id="376"/>
    <w:bookmarkStart w:name="z142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377"/>
    <w:bookmarkStart w:name="z142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bookmarkEnd w:id="378"/>
    <w:bookmarkStart w:name="z142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bookmarkEnd w:id="379"/>
    <w:bookmarkStart w:name="z142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консультировать по вопросам воспитания, развития и обучения ребенка с особыми образовательными потребностями;</w:t>
      </w:r>
    </w:p>
    <w:bookmarkEnd w:id="380"/>
    <w:bookmarkStart w:name="z142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81"/>
    <w:bookmarkStart w:name="z142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"педагог-эксперт", а также:</w:t>
      </w:r>
    </w:p>
    <w:bookmarkEnd w:id="382"/>
    <w:bookmarkStart w:name="z142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83"/>
    <w:bookmarkStart w:name="z142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дошкольного образования; </w:t>
      </w:r>
    </w:p>
    <w:bookmarkEnd w:id="384"/>
    <w:bookmarkStart w:name="z143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bookmarkEnd w:id="385"/>
    <w:bookmarkStart w:name="z143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386"/>
    <w:bookmarkStart w:name="z143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bookmarkEnd w:id="387"/>
    <w:bookmarkStart w:name="z143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мониторинг эффективности деятельности педагогов-ассистентов;</w:t>
      </w:r>
    </w:p>
    <w:bookmarkEnd w:id="388"/>
    <w:bookmarkStart w:name="z143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389"/>
    <w:bookmarkStart w:name="z143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уровней;</w:t>
      </w:r>
    </w:p>
    <w:bookmarkEnd w:id="390"/>
    <w:bookmarkStart w:name="z143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91"/>
    <w:bookmarkStart w:name="z143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392"/>
    <w:bookmarkStart w:name="z143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393"/>
    <w:bookmarkStart w:name="z143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мониторинг эффективности деятельности педагогов-ассистентов;</w:t>
      </w:r>
    </w:p>
    <w:bookmarkEnd w:id="394"/>
    <w:bookmarkStart w:name="z144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395"/>
    <w:bookmarkStart w:name="z144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уровней.</w:t>
      </w:r>
    </w:p>
    <w:bookmarkEnd w:id="396"/>
    <w:bookmarkStart w:name="z1442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Педагог-психолог (психолог) дошкольной организации</w:t>
      </w:r>
    </w:p>
    <w:bookmarkEnd w:id="397"/>
    <w:bookmarkStart w:name="z144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Должностные обязанности: Осуществляет деятельность, направленную на сохранение и коррекцию психологического и социального благополучия детей дошкольного возраста. </w:t>
      </w:r>
    </w:p>
    <w:bookmarkEnd w:id="398"/>
    <w:bookmarkStart w:name="z144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факторы, препятствующие развитию личности детей дошкольного возраста, принимает меры по оказанию различного вида психологической (психокоррекционной, реабилитационной и консультационной) помощи. </w:t>
      </w:r>
    </w:p>
    <w:bookmarkEnd w:id="399"/>
    <w:bookmarkStart w:name="z144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</w:t>
      </w:r>
    </w:p>
    <w:bookmarkEnd w:id="400"/>
    <w:bookmarkStart w:name="z144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предназначения.</w:t>
      </w:r>
    </w:p>
    <w:bookmarkEnd w:id="401"/>
    <w:bookmarkStart w:name="z144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обследование, в том числе с особыми образовательными потребностями.</w:t>
      </w:r>
    </w:p>
    <w:bookmarkEnd w:id="402"/>
    <w:bookmarkStart w:name="z144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</w:t>
      </w:r>
    </w:p>
    <w:bookmarkEnd w:id="403"/>
    <w:bookmarkStart w:name="z144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 и использует ее по назначению.</w:t>
      </w:r>
    </w:p>
    <w:bookmarkEnd w:id="404"/>
    <w:bookmarkStart w:name="z145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 </w:t>
      </w:r>
    </w:p>
    <w:bookmarkEnd w:id="405"/>
    <w:bookmarkStart w:name="z145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творчески одаренных детей дошкольного возраста, содействует их развитию.</w:t>
      </w:r>
    </w:p>
    <w:bookmarkEnd w:id="406"/>
    <w:bookmarkStart w:name="z145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 </w:t>
      </w:r>
    </w:p>
    <w:bookmarkEnd w:id="407"/>
    <w:bookmarkStart w:name="z145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профессиональный уровень. </w:t>
      </w:r>
    </w:p>
    <w:bookmarkEnd w:id="408"/>
    <w:bookmarkStart w:name="z145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жизни, здоровья и прав детей в воспитательно-образовательном процессе. </w:t>
      </w:r>
    </w:p>
    <w:bookmarkEnd w:id="409"/>
    <w:bookmarkStart w:name="z145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труда,противопожарной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410"/>
    <w:bookmarkStart w:name="z145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4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 по вопросам образования;</w:t>
      </w:r>
    </w:p>
    <w:bookmarkStart w:name="z145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</w:t>
      </w:r>
    </w:p>
    <w:bookmarkEnd w:id="412"/>
    <w:bookmarkStart w:name="z145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специальной дошкольной педагогики, психотерапии, психодиагностики, психологического консультирования и психопрофилактики;</w:t>
      </w:r>
    </w:p>
    <w:bookmarkEnd w:id="413"/>
    <w:bookmarkStart w:name="z146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активного обучения, социально-психологического тренинга общения;</w:t>
      </w:r>
    </w:p>
    <w:bookmarkEnd w:id="414"/>
    <w:bookmarkStart w:name="z146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методы индивидуальной и групповой профессиональной консультации для родителей, диагностики и коррекции нарушений в развитии ребенка;</w:t>
      </w:r>
    </w:p>
    <w:bookmarkEnd w:id="415"/>
    <w:bookmarkStart w:name="z146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416"/>
    <w:bookmarkStart w:name="z146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Требования к квалификации: </w:t>
      </w:r>
    </w:p>
    <w:bookmarkEnd w:id="417"/>
    <w:bookmarkStart w:name="z146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профилю "Педагог-психолог"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418"/>
    <w:bookmarkStart w:name="z146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419"/>
    <w:bookmarkStart w:name="z146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420"/>
    <w:bookmarkStart w:name="z146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Требования к квалификации с определением профессиональных компетенций:</w:t>
      </w:r>
    </w:p>
    <w:bookmarkEnd w:id="421"/>
    <w:bookmarkStart w:name="z146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422"/>
    <w:bookmarkStart w:name="z146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педагогу-психологу, а также:</w:t>
      </w:r>
    </w:p>
    <w:bookmarkEnd w:id="423"/>
    <w:bookmarkStart w:name="z147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психологическими методиками; </w:t>
      </w:r>
    </w:p>
    <w:bookmarkEnd w:id="424"/>
    <w:bookmarkStart w:name="z147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bookmarkEnd w:id="425"/>
    <w:bookmarkStart w:name="z147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426"/>
    <w:bookmarkStart w:name="z147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психологическое просвещение педагогического коллектива и родителей;</w:t>
      </w:r>
    </w:p>
    <w:bookmarkEnd w:id="427"/>
    <w:bookmarkStart w:name="z147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 – модератор: </w:t>
      </w:r>
    </w:p>
    <w:bookmarkEnd w:id="428"/>
    <w:bookmarkStart w:name="z147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квалификации: "педагог" (без категории), а также:</w:t>
      </w:r>
    </w:p>
    <w:bookmarkEnd w:id="429"/>
    <w:bookmarkStart w:name="z147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работу с детьми с учетом индивидуально-психологических особенностей; </w:t>
      </w:r>
    </w:p>
    <w:bookmarkEnd w:id="430"/>
    <w:bookmarkStart w:name="z147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работу в проблемных (нестандартных) ситуациях с детьми, педагогами, родителями; </w:t>
      </w:r>
    </w:p>
    <w:bookmarkEnd w:id="431"/>
    <w:bookmarkStart w:name="z147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и регулировать взаимоотношения взрослых с детьми;</w:t>
      </w:r>
    </w:p>
    <w:bookmarkEnd w:id="432"/>
    <w:bookmarkStart w:name="z147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активные методы социальной адаптации; </w:t>
      </w:r>
    </w:p>
    <w:bookmarkEnd w:id="433"/>
    <w:bookmarkStart w:name="z148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консультативную помощь родителям и педагогам;</w:t>
      </w:r>
    </w:p>
    <w:bookmarkEnd w:id="434"/>
    <w:bookmarkStart w:name="z148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435"/>
    <w:bookmarkStart w:name="z148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"педагог-модератор", а также:</w:t>
      </w:r>
    </w:p>
    <w:bookmarkEnd w:id="436"/>
    <w:bookmarkStart w:name="z148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 различного профиля и предназначения, осуществлять индивидуальную работу с детьми;</w:t>
      </w:r>
    </w:p>
    <w:bookmarkEnd w:id="437"/>
    <w:bookmarkStart w:name="z148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творческой группой, участвовать в конференциях, семинарах по актуальным вопросам психолого–педагогической деятельности;</w:t>
      </w:r>
    </w:p>
    <w:bookmarkEnd w:id="438"/>
    <w:bookmarkStart w:name="z148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рекомендации по психологической поддержке детей дошкольного возраста;</w:t>
      </w:r>
    </w:p>
    <w:bookmarkEnd w:id="439"/>
    <w:bookmarkStart w:name="z148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440"/>
    <w:bookmarkStart w:name="z148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441"/>
    <w:bookmarkStart w:name="z148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"педагог-эксперт", а также:</w:t>
      </w:r>
    </w:p>
    <w:bookmarkEnd w:id="442"/>
    <w:bookmarkStart w:name="z148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bookmarkEnd w:id="443"/>
    <w:bookmarkStart w:name="z149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пособия, учебно-методические комплексы;</w:t>
      </w:r>
    </w:p>
    <w:bookmarkEnd w:id="444"/>
    <w:bookmarkStart w:name="z149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инновационный опыт по организации психолого - педагогической работы; </w:t>
      </w:r>
    </w:p>
    <w:bookmarkEnd w:id="445"/>
    <w:bookmarkStart w:name="z149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помощь педагогам по организации воспитания и обучения детей дошкольного возраста; </w:t>
      </w:r>
    </w:p>
    <w:bookmarkEnd w:id="446"/>
    <w:bookmarkStart w:name="z149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психолого - педагогическом сообществе на уровне района, города, обобщать опыт на уровне области/городов республиканского значения и столицы;</w:t>
      </w:r>
    </w:p>
    <w:bookmarkEnd w:id="447"/>
    <w:bookmarkStart w:name="z149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448"/>
    <w:bookmarkStart w:name="z149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"педагог-исследователь", а также:</w:t>
      </w:r>
    </w:p>
    <w:bookmarkEnd w:id="449"/>
    <w:bookmarkStart w:name="z149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или Республиканском учебно-методическом совете;</w:t>
      </w:r>
    </w:p>
    <w:bookmarkEnd w:id="450"/>
    <w:bookmarkStart w:name="z149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451"/>
    <w:bookmarkStart w:name="z1498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Инструктор по физической культуре (по плаванию) дошкольной организации</w:t>
      </w:r>
    </w:p>
    <w:bookmarkEnd w:id="452"/>
    <w:bookmarkStart w:name="z149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Должностные обязанности: Обеспечивает охрану жизни и здоровья детей.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персонала.</w:t>
      </w:r>
    </w:p>
    <w:bookmarkEnd w:id="453"/>
    <w:bookmarkStart w:name="z150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разработок.</w:t>
      </w:r>
    </w:p>
    <w:bookmarkEnd w:id="454"/>
    <w:bookmarkStart w:name="z150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консультационную помощь родителям в вопросах здоровье сбережения и применения здоровьесберегающих технологий. Владеет информационно-коммуникативной компетентностью.</w:t>
      </w:r>
    </w:p>
    <w:bookmarkEnd w:id="455"/>
    <w:bookmarkStart w:name="z150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мероприятий.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развлечений. Проводит дополнительные занятия с детьми специальной медицинской группы.</w:t>
      </w:r>
    </w:p>
    <w:bookmarkEnd w:id="456"/>
    <w:bookmarkStart w:name="z150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установленной отчетности по учебной, физкультурно-оздоровительной работе.</w:t>
      </w:r>
    </w:p>
    <w:bookmarkEnd w:id="457"/>
    <w:bookmarkStart w:name="z150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458"/>
    <w:bookmarkStart w:name="z150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Должен знать: </w:t>
      </w:r>
    </w:p>
    <w:bookmarkEnd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50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дефектологии и соответствующие методики (при работе с детьми, имеющими отклонения в развитии);</w:t>
      </w:r>
    </w:p>
    <w:bookmarkEnd w:id="460"/>
    <w:bookmarkStart w:name="z150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санитарии и гигиены, психологии и педагогики, правила оказания первой медицинской помощи, по безопасности и охране труда, санитарные правила.</w:t>
      </w:r>
    </w:p>
    <w:bookmarkEnd w:id="461"/>
    <w:bookmarkStart w:name="z150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Требования к квалификации:</w:t>
      </w:r>
    </w:p>
    <w:bookmarkEnd w:id="462"/>
    <w:bookmarkStart w:name="z151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463"/>
    <w:bookmarkStart w:name="z151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лет;</w:t>
      </w:r>
    </w:p>
    <w:bookmarkEnd w:id="464"/>
    <w:bookmarkStart w:name="z151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bookmarkEnd w:id="465"/>
    <w:bookmarkStart w:name="z151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Требования к квалификации с определением профессиональных компетенций:</w:t>
      </w:r>
    </w:p>
    <w:bookmarkEnd w:id="466"/>
    <w:bookmarkStart w:name="z151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 (без категории): </w:t>
      </w:r>
    </w:p>
    <w:bookmarkEnd w:id="467"/>
    <w:bookmarkStart w:name="z151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инструктора по физической культуре (по плаванию) дошкольной организации;</w:t>
      </w:r>
    </w:p>
    <w:bookmarkEnd w:id="468"/>
    <w:bookmarkStart w:name="z151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методиками физического воспитания и обучения детей дошкольного возраста; </w:t>
      </w:r>
    </w:p>
    <w:bookmarkEnd w:id="469"/>
    <w:bookmarkStart w:name="z151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470"/>
    <w:bookmarkStart w:name="z151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педагог-модератор: </w:t>
      </w:r>
    </w:p>
    <w:bookmarkEnd w:id="471"/>
    <w:bookmarkStart w:name="z151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 (без категории), а также:</w:t>
      </w:r>
    </w:p>
    <w:bookmarkEnd w:id="472"/>
    <w:bookmarkStart w:name="z152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методиками физического воспитания и обучения детей дошкольного возраста; </w:t>
      </w:r>
    </w:p>
    <w:bookmarkEnd w:id="473"/>
    <w:bookmarkStart w:name="z152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программного материала;</w:t>
      </w:r>
    </w:p>
    <w:bookmarkEnd w:id="474"/>
    <w:bookmarkStart w:name="z152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475"/>
    <w:bookmarkStart w:name="z152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 в разных возрастных группах, участвовать в методической работе ДО:</w:t>
      </w:r>
    </w:p>
    <w:bookmarkEnd w:id="476"/>
    <w:bookmarkStart w:name="z152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на педсоветах в организации образования; </w:t>
      </w:r>
    </w:p>
    <w:bookmarkEnd w:id="477"/>
    <w:bookmarkStart w:name="z152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профессиональную квалификацию; </w:t>
      </w:r>
    </w:p>
    <w:bookmarkEnd w:id="478"/>
    <w:bookmarkStart w:name="z152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bookmarkEnd w:id="479"/>
    <w:bookmarkStart w:name="z152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 - эксперт: </w:t>
      </w:r>
    </w:p>
    <w:bookmarkEnd w:id="480"/>
    <w:bookmarkStart w:name="z152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квалификационной категории "педагог-модератор", а также:</w:t>
      </w:r>
    </w:p>
    <w:bookmarkEnd w:id="481"/>
    <w:bookmarkStart w:name="z152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 </w:t>
      </w:r>
    </w:p>
    <w:bookmarkEnd w:id="482"/>
    <w:bookmarkStart w:name="z153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советах;</w:t>
      </w:r>
    </w:p>
    <w:bookmarkEnd w:id="483"/>
    <w:bookmarkStart w:name="z153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свою профессиональную квалификацию;</w:t>
      </w:r>
    </w:p>
    <w:bookmarkEnd w:id="484"/>
    <w:bookmarkStart w:name="z153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</w:t>
      </w:r>
    </w:p>
    <w:bookmarkEnd w:id="485"/>
    <w:bookmarkStart w:name="z153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собственного и коллег на уровне организации образования, обобщать опыт на уровне района/города;</w:t>
      </w:r>
    </w:p>
    <w:bookmarkEnd w:id="486"/>
    <w:bookmarkStart w:name="z153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487"/>
    <w:bookmarkStart w:name="z153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488"/>
    <w:bookmarkStart w:name="z153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умениями и навыками разработки учебных программ, методик обучения;</w:t>
      </w:r>
    </w:p>
    <w:bookmarkEnd w:id="489"/>
    <w:bookmarkStart w:name="z153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490"/>
    <w:bookmarkStart w:name="z153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491"/>
    <w:bookmarkStart w:name="z153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публичных выступлений и взаимодействия с аудиторией;</w:t>
      </w:r>
    </w:p>
    <w:bookmarkEnd w:id="492"/>
    <w:bookmarkStart w:name="z154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методики физического воспитания детей дошкольного возраста;</w:t>
      </w:r>
    </w:p>
    <w:bookmarkEnd w:id="493"/>
    <w:bookmarkStart w:name="z154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района, города;</w:t>
      </w:r>
    </w:p>
    <w:bookmarkEnd w:id="494"/>
    <w:bookmarkStart w:name="z154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bookmarkEnd w:id="495"/>
    <w:bookmarkStart w:name="z154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496"/>
    <w:bookmarkStart w:name="z154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квалификационной категории "педагог - исследователь", а также:</w:t>
      </w:r>
    </w:p>
    <w:bookmarkEnd w:id="497"/>
    <w:bookmarkStart w:name="z154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</w:r>
    </w:p>
    <w:bookmarkEnd w:id="498"/>
    <w:bookmarkStart w:name="z154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499"/>
    <w:bookmarkStart w:name="z154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bookmarkEnd w:id="500"/>
    <w:bookmarkStart w:name="z1548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Начальное, основное среднее, общее среднее образование</w:t>
      </w:r>
    </w:p>
    <w:bookmarkEnd w:id="501"/>
    <w:bookmarkStart w:name="z1549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(директор, заведующий) организации среднего образования (начального, основного среднего и общего среднего)</w:t>
      </w:r>
    </w:p>
    <w:bookmarkEnd w:id="502"/>
    <w:bookmarkStart w:name="z155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Должностные обязанности: Руководит деятельностью организации образования в соответствии с ее уставом и другими нормативными правовыми актами. </w:t>
      </w:r>
    </w:p>
    <w:bookmarkEnd w:id="503"/>
    <w:bookmarkStart w:name="z155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реализацию Государственных общеобязательных стандартов образования совместно с педагогическим и методическим советом. </w:t>
      </w:r>
    </w:p>
    <w:bookmarkEnd w:id="504"/>
    <w:bookmarkStart w:name="z155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педагогическим советом. </w:t>
      </w:r>
    </w:p>
    <w:bookmarkEnd w:id="505"/>
    <w:bookmarkStart w:name="z155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План развития школы, план учебно-воспитательной работы, рабочие учебные планы, краткосрочные планы учителей-предметников. </w:t>
      </w:r>
    </w:p>
    <w:bookmarkEnd w:id="506"/>
    <w:bookmarkStart w:name="z155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план работы, рабочие учебные планы и программы. </w:t>
      </w:r>
    </w:p>
    <w:bookmarkEnd w:id="507"/>
    <w:bookmarkStart w:name="z155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 совершенствует научно - методическую и материально-техническую базу организации образования.</w:t>
      </w:r>
    </w:p>
    <w:bookmarkEnd w:id="508"/>
    <w:bookmarkStart w:name="z155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совершенствует методическое обеспечение учебно-воспитательного процесса. </w:t>
      </w:r>
    </w:p>
    <w:bookmarkEnd w:id="509"/>
    <w:bookmarkStart w:name="z155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современных информационных технологий.</w:t>
      </w:r>
    </w:p>
    <w:bookmarkEnd w:id="510"/>
    <w:bookmarkStart w:name="z155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деятельности педагогических организаций, методических объединений, детских организаций. </w:t>
      </w:r>
    </w:p>
    <w:bookmarkEnd w:id="511"/>
    <w:bookmarkStart w:name="z155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воспитанников. </w:t>
      </w:r>
    </w:p>
    <w:bookmarkEnd w:id="512"/>
    <w:bookmarkStart w:name="z156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Защищает законные права и интересы (личные, имущественные, жилищные, трудовые и другие)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связей. </w:t>
      </w:r>
    </w:p>
    <w:bookmarkEnd w:id="513"/>
    <w:bookmarkStart w:name="z156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содержания и проживания воспитанников и обучающихся с учетом норм, установленных законодательством Республики Казахстан.</w:t>
      </w:r>
    </w:p>
    <w:bookmarkEnd w:id="514"/>
    <w:bookmarkStart w:name="z156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необходимые условия безопасности жизни и здоровья обучающихся (воспитанников) и работников организации образования во время учебно-воспитательного процесса. </w:t>
      </w:r>
    </w:p>
    <w:bookmarkEnd w:id="515"/>
    <w:bookmarkStart w:name="z156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специальные условия в учебном процессе с целью удовлетворения особых образовательных потребностей.</w:t>
      </w:r>
    </w:p>
    <w:bookmarkEnd w:id="516"/>
    <w:bookmarkStart w:name="z156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контроль по обеспечению питанием, (медицинским обслуживанием в рамках обязательств школы) учащихся в целях охраны и укрепления их здоровья. </w:t>
      </w:r>
    </w:p>
    <w:bookmarkEnd w:id="517"/>
    <w:bookmarkStart w:name="z156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имуществом и средствами организации образования в пределах норм, установленных законодательством Республики Казахстан. </w:t>
      </w:r>
    </w:p>
    <w:bookmarkEnd w:id="518"/>
    <w:bookmarkStart w:name="z156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</w:t>
      </w:r>
    </w:p>
    <w:bookmarkEnd w:id="519"/>
    <w:bookmarkStart w:name="z156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 </w:t>
      </w:r>
    </w:p>
    <w:bookmarkEnd w:id="520"/>
    <w:bookmarkStart w:name="z156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компетентности. </w:t>
      </w:r>
    </w:p>
    <w:bookmarkEnd w:id="521"/>
    <w:bookmarkStart w:name="z156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процедуру присвоения (подтверждения) квалификационной категории педагогов. </w:t>
      </w:r>
    </w:p>
    <w:bookmarkEnd w:id="522"/>
    <w:bookmarkStart w:name="z157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работников и педагогов организации образования, имеющих высокие показатели и достижения, к поощрениям. </w:t>
      </w:r>
    </w:p>
    <w:bookmarkEnd w:id="523"/>
    <w:bookmarkStart w:name="z157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Советом по педагогической этике, налагает взыскания в пределах своей компетенции с учетом рекомендации Совета по педагогической этике. Налагает взыскания в пределах своей компетенции на других работников школы.</w:t>
      </w:r>
    </w:p>
    <w:bookmarkEnd w:id="524"/>
    <w:bookmarkStart w:name="z157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общественностью, координирует работу с родителями (лицами их заменяющими), попечительским советом. </w:t>
      </w:r>
    </w:p>
    <w:bookmarkEnd w:id="525"/>
    <w:bookmarkStart w:name="z157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организацию образования в государственных и иных организациях, обеспечивает подготовку и представление необходимой отчетности. </w:t>
      </w:r>
    </w:p>
    <w:bookmarkEnd w:id="526"/>
    <w:bookmarkStart w:name="z157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над собственным профессиональным развитием, в том числе в области менеджмента. </w:t>
      </w:r>
    </w:p>
    <w:bookmarkEnd w:id="527"/>
    <w:bookmarkStart w:name="z157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528"/>
    <w:bookmarkStart w:name="z157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529"/>
    <w:bookmarkStart w:name="z157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качество предоставления образовательных услуг.</w:t>
      </w:r>
    </w:p>
    <w:bookmarkEnd w:id="530"/>
    <w:bookmarkStart w:name="z157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Должен знать: </w:t>
      </w:r>
    </w:p>
    <w:bookmarkEnd w:id="5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58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532"/>
    <w:bookmarkStart w:name="z158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образования достижения педагогической науки и практики; </w:t>
      </w:r>
    </w:p>
    <w:bookmarkEnd w:id="533"/>
    <w:bookmarkStart w:name="z158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534"/>
    <w:bookmarkStart w:name="z158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535"/>
    <w:bookmarkStart w:name="z158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Требования к квалификации: </w:t>
      </w:r>
    </w:p>
    <w:bookmarkEnd w:id="536"/>
    <w:bookmarkStart w:name="z158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лет, в том числе последние 2 года педагогического стажа и в должности заместителя руководителя организации среднего образования не менее 1 года;</w:t>
      </w:r>
    </w:p>
    <w:bookmarkEnd w:id="537"/>
    <w:bookmarkStart w:name="z158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квалификации: эксперта или педагога – исследователя или педагога - мастера.</w:t>
      </w:r>
    </w:p>
    <w:bookmarkEnd w:id="538"/>
    <w:bookmarkStart w:name="z158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(директора) специализированных организаций образования:</w:t>
      </w:r>
    </w:p>
    <w:bookmarkEnd w:id="539"/>
    <w:bookmarkStart w:name="z158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переподготовку;</w:t>
      </w:r>
    </w:p>
    <w:bookmarkEnd w:id="540"/>
    <w:bookmarkStart w:name="z158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педагогической работы не менее 5 лет, в том числе последние 2 года педагогического стажа, стаж в должности заместителя руководителя в общеобразовательных школах, гимназиях, лицеях, подготовивших призеров и победителей областных или республиканских, или международных олимпиад, конкурсов исполнителей и спортивных соревнований, не менее 1 года;</w:t>
      </w:r>
    </w:p>
    <w:bookmarkEnd w:id="541"/>
    <w:bookmarkStart w:name="z159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bookmarkEnd w:id="542"/>
    <w:bookmarkStart w:name="z159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руководителя (директора) малокомплектных школ:</w:t>
      </w:r>
    </w:p>
    <w:bookmarkEnd w:id="543"/>
    <w:bookmarkStart w:name="z159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лет, в том числе последний год стажа в организации образования;</w:t>
      </w:r>
    </w:p>
    <w:bookmarkEnd w:id="544"/>
    <w:bookmarkStart w:name="z159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bookmarkEnd w:id="545"/>
    <w:bookmarkStart w:name="z159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Начальник (директор) республиканской военной школы-интерната, областной кадетской школы-интерната дополнительно должен знать: </w:t>
      </w:r>
    </w:p>
    <w:bookmarkEnd w:id="546"/>
    <w:bookmarkStart w:name="z159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"О воинской службе и статусе военнослужащих".</w:t>
      </w:r>
    </w:p>
    <w:bookmarkEnd w:id="547"/>
    <w:bookmarkStart w:name="z159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квалификации: </w:t>
      </w:r>
    </w:p>
    <w:bookmarkEnd w:id="548"/>
    <w:bookmarkStart w:name="z159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(или в системе обороны) не менее 5 лет, в том числе стаж на руководящей должности не менее 1 года;</w:t>
      </w:r>
    </w:p>
    <w:bookmarkEnd w:id="549"/>
    <w:bookmarkStart w:name="z159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bookmarkEnd w:id="550"/>
    <w:bookmarkStart w:name="z1599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организации среднего образования начального, основного среднего, общего среднего и технического - профессионального образования) по информатизации</w:t>
      </w:r>
    </w:p>
    <w:bookmarkEnd w:id="551"/>
    <w:bookmarkStart w:name="z160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Должностные обязанности: Организует реализацию процесса цифровизации,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деятельности.</w:t>
      </w:r>
    </w:p>
    <w:bookmarkEnd w:id="552"/>
    <w:bookmarkStart w:name="z160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соответствующего направления работы, рекомендует их руководителю. </w:t>
      </w:r>
    </w:p>
    <w:bookmarkEnd w:id="553"/>
    <w:bookmarkStart w:name="z160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обучение педагогов по вопросам использования информационных технологий.</w:t>
      </w:r>
    </w:p>
    <w:bookmarkEnd w:id="554"/>
    <w:bookmarkStart w:name="z160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bookmarkEnd w:id="555"/>
    <w:bookmarkStart w:name="z160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цифровизацию процессов в организации образования.</w:t>
      </w:r>
    </w:p>
    <w:bookmarkEnd w:id="556"/>
    <w:bookmarkStart w:name="z160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обеспечению, сохранности и совершенствованию учебно-материальной базы, обслуживанию, ремонту и ее учету. </w:t>
      </w:r>
    </w:p>
    <w:bookmarkEnd w:id="557"/>
    <w:bookmarkStart w:name="z160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санитарно-гигиенического режима, безопасности и охраны труда, обеспечивает своевременное составление установленной отчетной документации. </w:t>
      </w:r>
    </w:p>
    <w:bookmarkEnd w:id="558"/>
    <w:bookmarkStart w:name="z160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559"/>
    <w:bookmarkStart w:name="z160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560"/>
    <w:bookmarkStart w:name="z160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5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"Цифровой Казахстан" и другие нормативные правовые акты, определяющие направления и перспективы развития образования;</w:t>
      </w:r>
    </w:p>
    <w:bookmarkStart w:name="z161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562"/>
    <w:bookmarkStart w:name="z161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образования, достижения современной науки и практики по информационным технологиям, инновационные методы управления; </w:t>
      </w:r>
    </w:p>
    <w:bookmarkEnd w:id="563"/>
    <w:bookmarkStart w:name="z161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564"/>
    <w:bookmarkStart w:name="z161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565"/>
    <w:bookmarkStart w:name="z161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Требования к квалификации:</w:t>
      </w:r>
    </w:p>
    <w:bookmarkEnd w:id="566"/>
    <w:bookmarkStart w:name="z161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567"/>
    <w:bookmarkStart w:name="z161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</w:r>
    </w:p>
    <w:bookmarkEnd w:id="568"/>
    <w:bookmarkStart w:name="z1618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руководителя (директора) организации среднего образования (начального, основного среднего, общего среднего и технического - профессионального образования) по учебной работе</w:t>
      </w:r>
    </w:p>
    <w:bookmarkEnd w:id="569"/>
    <w:bookmarkStart w:name="z161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Должностные обязанности: Организует учебно-воспитательный процесс, текущее планирование деятельности организации образования.</w:t>
      </w:r>
    </w:p>
    <w:bookmarkEnd w:id="570"/>
    <w:bookmarkStart w:name="z162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учебно-воспитательного процесса, научно-методического и социально-психологического обеспечения. </w:t>
      </w:r>
    </w:p>
    <w:bookmarkEnd w:id="571"/>
    <w:bookmarkStart w:name="z162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</w:r>
    </w:p>
    <w:bookmarkEnd w:id="572"/>
    <w:bookmarkStart w:name="z162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</w:r>
    </w:p>
    <w:bookmarkEnd w:id="573"/>
    <w:bookmarkStart w:name="z162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по организации проведения текущей и итоговой аттестации. </w:t>
      </w:r>
    </w:p>
    <w:bookmarkEnd w:id="574"/>
    <w:bookmarkStart w:name="z162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внедрение новых подходов, эффективных технологий в образовательный процесс. </w:t>
      </w:r>
    </w:p>
    <w:bookmarkEnd w:id="575"/>
    <w:bookmarkStart w:name="z162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 </w:t>
      </w:r>
    </w:p>
    <w:bookmarkEnd w:id="576"/>
    <w:bookmarkStart w:name="z162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тематический контроль знаний по предметам. </w:t>
      </w:r>
    </w:p>
    <w:bookmarkEnd w:id="577"/>
    <w:bookmarkStart w:name="z162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плана. </w:t>
      </w:r>
    </w:p>
    <w:bookmarkEnd w:id="578"/>
    <w:bookmarkStart w:name="z162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обучающихся и педагогов в олимпиадах, конкурсах, соревнованиях.</w:t>
      </w:r>
    </w:p>
    <w:bookmarkEnd w:id="579"/>
    <w:bookmarkStart w:name="z162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службы психолого-педагогического сопровождения обучающихся с особыми образовательными потребностями. </w:t>
      </w:r>
    </w:p>
    <w:bookmarkEnd w:id="580"/>
    <w:bookmarkStart w:name="z163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 </w:t>
      </w:r>
    </w:p>
    <w:bookmarkEnd w:id="581"/>
    <w:bookmarkStart w:name="z163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принимает меры по трансляции эффективного опыта педагогов. Участвует в подборе педагогов. </w:t>
      </w:r>
    </w:p>
    <w:bookmarkEnd w:id="582"/>
    <w:bookmarkStart w:name="z163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наставничеству, повышению квалификации и присвоению (подтверждению) квалификационных категорий.</w:t>
      </w:r>
    </w:p>
    <w:bookmarkEnd w:id="583"/>
    <w:bookmarkStart w:name="z163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 </w:t>
      </w:r>
    </w:p>
    <w:bookmarkEnd w:id="584"/>
    <w:bookmarkStart w:name="z163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вносит заявку на пополнение фонда библиотеки необходимой литературой. </w:t>
      </w:r>
    </w:p>
    <w:bookmarkEnd w:id="585"/>
    <w:bookmarkStart w:name="z163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bookmarkEnd w:id="586"/>
    <w:bookmarkStart w:name="z163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 </w:t>
      </w:r>
    </w:p>
    <w:bookmarkEnd w:id="587"/>
    <w:bookmarkStart w:name="z163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методические часы, обучающие семинары, тренинги по совершенствованию учебного процесса.</w:t>
      </w:r>
    </w:p>
    <w:bookmarkEnd w:id="588"/>
    <w:bookmarkStart w:name="z163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повестку и материалы педагогических советов. </w:t>
      </w:r>
    </w:p>
    <w:bookmarkEnd w:id="589"/>
    <w:bookmarkStart w:name="z163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590"/>
    <w:bookmarkStart w:name="z164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591"/>
    <w:bookmarkStart w:name="z164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Должен знать: </w:t>
      </w:r>
    </w:p>
    <w:bookmarkEnd w:id="5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64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593"/>
    <w:bookmarkStart w:name="z164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типовые учебные программы, типовые учебные планы, достижения педагогической науки и практики;</w:t>
      </w:r>
    </w:p>
    <w:bookmarkEnd w:id="594"/>
    <w:bookmarkStart w:name="z164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595"/>
    <w:bookmarkStart w:name="z164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596"/>
    <w:bookmarkStart w:name="z164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Требования к квалификации:</w:t>
      </w:r>
    </w:p>
    <w:bookmarkEnd w:id="597"/>
    <w:bookmarkStart w:name="z164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598"/>
    <w:bookmarkStart w:name="z164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bookmarkEnd w:id="599"/>
    <w:bookmarkStart w:name="z1650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руководителя (директора) организации (начального, основного среднего, общего среднего и технического - профессионального образования) по воспитательной работе</w:t>
      </w:r>
    </w:p>
    <w:bookmarkEnd w:id="600"/>
    <w:bookmarkStart w:name="z165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Должностные обязанности: Обеспечивает организацию воспитательного процесса. </w:t>
      </w:r>
    </w:p>
    <w:bookmarkEnd w:id="601"/>
    <w:bookmarkStart w:name="z165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перспективное планирование воспитательной работы. </w:t>
      </w:r>
    </w:p>
    <w:bookmarkEnd w:id="602"/>
    <w:bookmarkStart w:name="z165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</w:r>
    </w:p>
    <w:bookmarkEnd w:id="603"/>
    <w:bookmarkStart w:name="z165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необходимой документации по воспитательной работе, по подготовке и проведению культурно-воспитательных мероприятий; осуществляет систематический контроль за качеством содержания и проведения воспитательного процесса. </w:t>
      </w:r>
    </w:p>
    <w:bookmarkEnd w:id="604"/>
    <w:bookmarkStart w:name="z165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педагогов, организует работу по повышению квалификации и профессиональной компетентности педагогов. </w:t>
      </w:r>
    </w:p>
    <w:bookmarkEnd w:id="605"/>
    <w:bookmarkStart w:name="z165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совета.</w:t>
      </w:r>
    </w:p>
    <w:bookmarkEnd w:id="606"/>
    <w:bookmarkStart w:name="z165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толерантную культуру поведения всех участников образовательного процесса. </w:t>
      </w:r>
    </w:p>
    <w:bookmarkEnd w:id="607"/>
    <w:bookmarkStart w:name="z165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обучающихся с особыми образовательными потребностями.</w:t>
      </w:r>
    </w:p>
    <w:bookmarkEnd w:id="608"/>
    <w:bookmarkStart w:name="z165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Обеспечивает новые формы школьно-родительских отношений, полное взаимодействие школы и семьи. </w:t>
      </w:r>
    </w:p>
    <w:bookmarkEnd w:id="609"/>
    <w:bookmarkStart w:name="z166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педагогические консилиумы для родителей. </w:t>
      </w:r>
    </w:p>
    <w:bookmarkEnd w:id="610"/>
    <w:bookmarkStart w:name="z166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обучающихся.</w:t>
      </w:r>
    </w:p>
    <w:bookmarkEnd w:id="611"/>
    <w:bookmarkStart w:name="z166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 информационно- коммуникационные технологии при проведении воспитательных мероприятий. </w:t>
      </w:r>
    </w:p>
    <w:bookmarkEnd w:id="612"/>
    <w:bookmarkStart w:name="z166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участие обучающихся, педагогов в конкурсах, слетах, конференциях.</w:t>
      </w:r>
    </w:p>
    <w:bookmarkEnd w:id="613"/>
    <w:bookmarkStart w:name="z166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профориентационную работу. </w:t>
      </w:r>
    </w:p>
    <w:bookmarkEnd w:id="614"/>
    <w:bookmarkStart w:name="z166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киберкультуру и кибергигиену. </w:t>
      </w:r>
    </w:p>
    <w:bookmarkEnd w:id="615"/>
    <w:bookmarkStart w:name="z166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качественную и своевременную сдачу отчетной документации.</w:t>
      </w:r>
    </w:p>
    <w:bookmarkEnd w:id="616"/>
    <w:bookmarkStart w:name="z166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концепцию школы "Образование, основанное на ценностях". </w:t>
      </w:r>
    </w:p>
    <w:bookmarkEnd w:id="617"/>
    <w:bookmarkStart w:name="z166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ценностный подход в образовании с участием коллектива школы. </w:t>
      </w:r>
    </w:p>
    <w:bookmarkEnd w:id="618"/>
    <w:bookmarkStart w:name="z166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проводит педагогические консилиумы для родителей. </w:t>
      </w:r>
    </w:p>
    <w:bookmarkEnd w:id="619"/>
    <w:bookmarkStart w:name="z167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работы детской организации "Жас қыран", "Жас ұлан". Организовывает общественно-полезную работу "Служение обществу", "Поклонение Родине", "Уважение к старшим", "Уважение к матери". </w:t>
      </w:r>
    </w:p>
    <w:bookmarkEnd w:id="620"/>
    <w:bookmarkStart w:name="z167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педагогом предмета "Самопознание" в обеспечении нравственно-духовного образования. </w:t>
      </w:r>
    </w:p>
    <w:bookmarkEnd w:id="621"/>
    <w:bookmarkStart w:name="z167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созданию и обеспечению деятельности ассоциации выпускников организации образования. </w:t>
      </w:r>
    </w:p>
    <w:bookmarkEnd w:id="622"/>
    <w:bookmarkStart w:name="z167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ветеранами педагогического труда. </w:t>
      </w:r>
    </w:p>
    <w:bookmarkEnd w:id="623"/>
    <w:bookmarkStart w:name="z167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музея организации образования. </w:t>
      </w:r>
    </w:p>
    <w:bookmarkEnd w:id="624"/>
    <w:bookmarkStart w:name="z167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дебатное движение. </w:t>
      </w:r>
    </w:p>
    <w:bookmarkEnd w:id="625"/>
    <w:bookmarkStart w:name="z167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туристические походы и экскурсии. </w:t>
      </w:r>
    </w:p>
    <w:bookmarkEnd w:id="626"/>
    <w:bookmarkStart w:name="z167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627"/>
    <w:bookmarkStart w:name="z167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формирование у обучающихся патриотического воспитания, навыков делового общения, культуры питания.</w:t>
      </w:r>
    </w:p>
    <w:bookmarkEnd w:id="628"/>
    <w:bookmarkStart w:name="z167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629"/>
    <w:bookmarkStart w:name="z168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630"/>
    <w:bookmarkStart w:name="z168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</w:p>
    <w:bookmarkEnd w:id="631"/>
    <w:bookmarkStart w:name="z168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632"/>
    <w:bookmarkStart w:name="z168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Концептуальные основы воспитания в условиях реализации программы "Рухани жаңғыру", "Образование, основанное на ценностях"; </w:t>
      </w:r>
    </w:p>
    <w:bookmarkEnd w:id="633"/>
    <w:bookmarkStart w:name="z168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образования, достижения педагогической науки и практики; </w:t>
      </w:r>
    </w:p>
    <w:bookmarkEnd w:id="634"/>
    <w:bookmarkStart w:name="z168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635"/>
    <w:bookmarkStart w:name="z168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636"/>
    <w:bookmarkStart w:name="z168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Требования к квалификации:</w:t>
      </w:r>
    </w:p>
    <w:bookmarkEnd w:id="637"/>
    <w:bookmarkStart w:name="z168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638"/>
    <w:bookmarkStart w:name="z168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bookmarkEnd w:id="639"/>
    <w:bookmarkStart w:name="z1690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директора (директора) организации (начального, основного среднего, общего среднего и технического – профессионального) образования по профильному обучению</w:t>
      </w:r>
    </w:p>
    <w:bookmarkEnd w:id="640"/>
    <w:bookmarkStart w:name="z169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Должностные обязанности: Разрабатывает план реализации системы профильного обучения учащихся. </w:t>
      </w:r>
    </w:p>
    <w:bookmarkEnd w:id="641"/>
    <w:bookmarkStart w:name="z169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программно-методическое сопровождение профильного обучения программами прикладных и элективных курсов.</w:t>
      </w:r>
    </w:p>
    <w:bookmarkEnd w:id="642"/>
    <w:bookmarkStart w:name="z169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итоговый образовательный рейтинг выпускника основной школы как объективной основы для комплектования старших (профильных классов).</w:t>
      </w:r>
    </w:p>
    <w:bookmarkEnd w:id="643"/>
    <w:bookmarkStart w:name="z169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анализирует перспективное прогнозирование и планирование деятельности организации образования по профильному обучению, внедрение разноуровневых программ.</w:t>
      </w:r>
    </w:p>
    <w:bookmarkEnd w:id="644"/>
    <w:bookmarkStart w:name="z169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профессионального мастерства и повышения квалификации педагогов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педагогов.</w:t>
      </w:r>
    </w:p>
    <w:bookmarkEnd w:id="645"/>
    <w:bookmarkStart w:name="z169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возможность выбора образовательных программ разного уровня, обучение по сквозным учебным планам в системе непрерывного образования "школа-вуз", "школа-колледж-вуз", "колледж-вуз" раскрытие профессиональных склонностей к изучению наук, самостоятельного выбора предметов различных циклов для их углубленного изучения в целях профилизации дальнейшего образования. </w:t>
      </w:r>
    </w:p>
    <w:bookmarkEnd w:id="646"/>
    <w:bookmarkStart w:name="z169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организациями высшего, технического и профессионального образования проводит профориентационную работу.</w:t>
      </w:r>
    </w:p>
    <w:bookmarkEnd w:id="647"/>
    <w:bookmarkStart w:name="z169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компьютерной грамотностью, информационно-коммуникационной компетентностью.</w:t>
      </w:r>
    </w:p>
    <w:bookmarkEnd w:id="648"/>
    <w:bookmarkStart w:name="z169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составление, достоверность и сдачу в установленном порядке отчетной документации.</w:t>
      </w:r>
    </w:p>
    <w:bookmarkEnd w:id="649"/>
    <w:bookmarkStart w:name="z170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6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170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651"/>
    <w:bookmarkStart w:name="z170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Концептуальные основы воспитания в условиях реализации программы "Рухани жаңғыру", "Образование, основанное на ценностях" и другие нормативные правовые акты, определяющие направления и перспективы развития образования; </w:t>
      </w:r>
    </w:p>
    <w:bookmarkEnd w:id="652"/>
    <w:bookmarkStart w:name="z170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653"/>
    <w:bookmarkStart w:name="z170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педагогику, педагогическую психологию;</w:t>
      </w:r>
    </w:p>
    <w:bookmarkEnd w:id="654"/>
    <w:bookmarkStart w:name="z170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практики, </w:t>
      </w:r>
    </w:p>
    <w:bookmarkEnd w:id="655"/>
    <w:bookmarkStart w:name="z170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656"/>
    <w:bookmarkStart w:name="z170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657"/>
    <w:bookmarkStart w:name="z170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Требования к квалификации:</w:t>
      </w:r>
    </w:p>
    <w:bookmarkEnd w:id="658"/>
    <w:bookmarkStart w:name="z171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659"/>
    <w:bookmarkStart w:name="z171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bookmarkEnd w:id="660"/>
    <w:bookmarkStart w:name="z1712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Учителя всех специальностей</w:t>
      </w:r>
    </w:p>
    <w:bookmarkEnd w:id="661"/>
    <w:bookmarkStart w:name="z171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Должностные обязанности: 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bookmarkEnd w:id="662"/>
    <w:bookmarkStart w:name="z171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</w:r>
    </w:p>
    <w:bookmarkEnd w:id="663"/>
    <w:bookmarkStart w:name="z171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новые подходы, эффективные формы, методы и средства обучения с учетом индивидуальных потребностей обучающихся. </w:t>
      </w:r>
    </w:p>
    <w:bookmarkEnd w:id="664"/>
    <w:bookmarkStart w:name="z171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краткосрочные планы, задания для суммативного оценивания за раздел и суммативного оценивания за четверть. </w:t>
      </w:r>
    </w:p>
    <w:bookmarkEnd w:id="665"/>
    <w:bookmarkStart w:name="z171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Заполняет электронные журналы. </w:t>
      </w:r>
    </w:p>
    <w:bookmarkEnd w:id="666"/>
    <w:bookmarkStart w:name="z171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</w:r>
    </w:p>
    <w:bookmarkEnd w:id="667"/>
    <w:bookmarkStart w:name="z171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bookmarkEnd w:id="668"/>
    <w:bookmarkStart w:name="z172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заседаниях методических объединений, ассоциации учителей, методических, педагогических советов, сетевых сообществ. </w:t>
      </w:r>
    </w:p>
    <w:bookmarkEnd w:id="669"/>
    <w:bookmarkStart w:name="z172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индивидуальные способности, интересы и склонности обучающихся, воспитанников. </w:t>
      </w:r>
    </w:p>
    <w:bookmarkEnd w:id="670"/>
    <w:bookmarkStart w:name="z172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bookmarkEnd w:id="671"/>
    <w:bookmarkStart w:name="z172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педагогических консилиумах для родителей. </w:t>
      </w:r>
    </w:p>
    <w:bookmarkEnd w:id="672"/>
    <w:bookmarkStart w:name="z172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родителей.</w:t>
      </w:r>
    </w:p>
    <w:bookmarkEnd w:id="673"/>
    <w:bookmarkStart w:name="z172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bookmarkEnd w:id="674"/>
    <w:bookmarkStart w:name="z172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процесса.</w:t>
      </w:r>
    </w:p>
    <w:bookmarkEnd w:id="675"/>
    <w:bookmarkStart w:name="z172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сотрудничество с родителями или лицами, их заменяющими. </w:t>
      </w:r>
    </w:p>
    <w:bookmarkEnd w:id="676"/>
    <w:bookmarkStart w:name="z172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по безопасности и охране труда при эксплуатации оборудования. </w:t>
      </w:r>
    </w:p>
    <w:bookmarkEnd w:id="677"/>
    <w:bookmarkStart w:name="z172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 во время образовательного процесса. </w:t>
      </w:r>
    </w:p>
    <w:bookmarkEnd w:id="678"/>
    <w:bookmarkStart w:name="z173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Заполняет документы, перечень которых утвержден уполномоченным органом в области образования. </w:t>
      </w:r>
    </w:p>
    <w:bookmarkEnd w:id="679"/>
    <w:bookmarkStart w:name="z173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680"/>
    <w:bookmarkStart w:name="z173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681"/>
    <w:bookmarkStart w:name="z173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6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</w:p>
    <w:bookmarkStart w:name="z173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учебного предмета, учебно-воспитательного процесса, методики преподавания и оценивания; </w:t>
      </w:r>
    </w:p>
    <w:bookmarkEnd w:id="683"/>
    <w:bookmarkStart w:name="z173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 и психологию; </w:t>
      </w:r>
    </w:p>
    <w:bookmarkEnd w:id="684"/>
    <w:bookmarkStart w:name="z1737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преподавания предмета, воспитательной работы, средства обучения и их дидактические возможности; </w:t>
      </w:r>
    </w:p>
    <w:bookmarkEnd w:id="685"/>
    <w:bookmarkStart w:name="z173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оборудованию учебных кабинетов и подсобных помещений;</w:t>
      </w:r>
    </w:p>
    <w:bookmarkEnd w:id="686"/>
    <w:bookmarkStart w:name="z173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права и научной организации труда, экономики;</w:t>
      </w:r>
    </w:p>
    <w:bookmarkEnd w:id="687"/>
    <w:bookmarkStart w:name="z174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688"/>
    <w:bookmarkStart w:name="z174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Требования к квалификации:</w:t>
      </w:r>
    </w:p>
    <w:bookmarkEnd w:id="689"/>
    <w:bookmarkStart w:name="z174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bookmarkEnd w:id="690"/>
    <w:bookmarkStart w:name="z174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педагогической работы для педагога-мастера – 5 лет;</w:t>
      </w:r>
    </w:p>
    <w:bookmarkEnd w:id="691"/>
    <w:bookmarkStart w:name="z174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 среднего уровня квалификации стаж педагогической работы: для педагога-модератора не менее 2 лет, для педагога-эксперта – не менее 3 лет, педагога-исследователя не менее 4 лет.</w:t>
      </w:r>
    </w:p>
    <w:bookmarkEnd w:id="692"/>
    <w:bookmarkStart w:name="z174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Требования к квалификации с определением профессиональных компетенций:</w:t>
      </w:r>
    </w:p>
    <w:bookmarkEnd w:id="693"/>
    <w:bookmarkStart w:name="z174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 (без категории):</w:t>
      </w:r>
    </w:p>
    <w:bookmarkEnd w:id="694"/>
    <w:bookmarkStart w:name="z174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организовывать учебно-воспитательный процесс с учетом психолого-возрастных особенностей обучающихся;</w:t>
      </w:r>
    </w:p>
    <w:bookmarkEnd w:id="695"/>
    <w:bookmarkStart w:name="z174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социализации, принимать участие в мероприятиях на уровне организации образования;</w:t>
      </w:r>
    </w:p>
    <w:bookmarkEnd w:id="696"/>
    <w:bookmarkStart w:name="z174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обучающихся, владеть навыками профессионально-педагогического диалога, применять цифровые образовательные ресурсы;</w:t>
      </w:r>
    </w:p>
    <w:bookmarkEnd w:id="697"/>
    <w:bookmarkStart w:name="z175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698"/>
    <w:bookmarkStart w:name="z175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699"/>
    <w:bookmarkStart w:name="z175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обучения, обобщать опыт на уровне организации образования, иметь участников олимпиад, конкурсов, соревнований на уровне организации образования;</w:t>
      </w:r>
    </w:p>
    <w:bookmarkEnd w:id="700"/>
    <w:bookmarkStart w:name="z1753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701"/>
    <w:bookmarkStart w:name="z175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702"/>
    <w:bookmarkStart w:name="z175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703"/>
    <w:bookmarkStart w:name="z175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704"/>
    <w:bookmarkStart w:name="z175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района/города, иметь участников олимпиад, конкурсов, соревнований на уровне района/города;</w:t>
      </w:r>
    </w:p>
    <w:bookmarkEnd w:id="705"/>
    <w:bookmarkStart w:name="z175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706"/>
    <w:bookmarkStart w:name="z175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707"/>
    <w:bookmarkStart w:name="z176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708"/>
    <w:bookmarkStart w:name="z176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709"/>
    <w:bookmarkStart w:name="z176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710"/>
    <w:bookmarkStart w:name="z176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711"/>
    <w:bookmarkStart w:name="z176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712"/>
    <w:bookmarkStart w:name="z176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713"/>
    <w:bookmarkStart w:name="z176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714"/>
    <w:bookmarkStart w:name="z176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715"/>
    <w:bookmarkStart w:name="z176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716"/>
    <w:bookmarkStart w:name="z176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области; </w:t>
      </w:r>
    </w:p>
    <w:bookmarkEnd w:id="717"/>
    <w:bookmarkStart w:name="z177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718"/>
    <w:bookmarkStart w:name="z1771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Педагог-психолог, психолог</w:t>
      </w:r>
    </w:p>
    <w:bookmarkEnd w:id="719"/>
    <w:bookmarkStart w:name="z177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Должностные обязанности: Осуществляет деятельность, направленную на сохранение психологического и социального благополучия учащихся. </w:t>
      </w:r>
    </w:p>
    <w:bookmarkEnd w:id="720"/>
    <w:bookmarkStart w:name="z177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Конвенцией по охране прав ребенка. </w:t>
      </w:r>
    </w:p>
    <w:bookmarkEnd w:id="721"/>
    <w:bookmarkStart w:name="z177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консультативной).</w:t>
      </w:r>
    </w:p>
    <w:bookmarkEnd w:id="722"/>
    <w:bookmarkStart w:name="z177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bookmarkEnd w:id="723"/>
    <w:bookmarkStart w:name="z177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предназначения.</w:t>
      </w:r>
    </w:p>
    <w:bookmarkEnd w:id="724"/>
    <w:bookmarkStart w:name="z177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обучающихся, воспитанников. Ведет документацию по установленной форме. </w:t>
      </w:r>
    </w:p>
    <w:bookmarkEnd w:id="725"/>
    <w:bookmarkStart w:name="z177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принцип инклюзивного образования.</w:t>
      </w:r>
    </w:p>
    <w:bookmarkEnd w:id="726"/>
    <w:bookmarkStart w:name="z177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киберкультуру и кибергигиену среди обучающихся и воспитанников. </w:t>
      </w:r>
    </w:p>
    <w:bookmarkEnd w:id="727"/>
    <w:bookmarkStart w:name="z178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bookmarkEnd w:id="728"/>
    <w:bookmarkStart w:name="z178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развитию.</w:t>
      </w:r>
    </w:p>
    <w:bookmarkEnd w:id="729"/>
    <w:bookmarkStart w:name="z178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степень развития учащихся, диагностирует нарушения социального развития детей и подростков, проводит их психолого-педагогическую коррекцию. </w:t>
      </w:r>
    </w:p>
    <w:bookmarkEnd w:id="730"/>
    <w:bookmarkStart w:name="z178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психологическую культуру обучающихся, воспитанников, педагогических работников и родителей учащихся или лиц, их заменяющих. </w:t>
      </w:r>
    </w:p>
    <w:bookmarkEnd w:id="731"/>
    <w:bookmarkStart w:name="z178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толерантную культуру поведения всех участников образовательного процесса.</w:t>
      </w:r>
    </w:p>
    <w:bookmarkEnd w:id="732"/>
    <w:bookmarkStart w:name="z178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 </w:t>
      </w:r>
    </w:p>
    <w:bookmarkEnd w:id="733"/>
    <w:bookmarkStart w:name="z178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педагогических, методических советов, родительских собраний, педагогических консилиумов для родителей, оздоровительных, воспитательных и других мероприятий. </w:t>
      </w:r>
    </w:p>
    <w:bookmarkEnd w:id="734"/>
    <w:bookmarkStart w:name="z178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компетентность, в том числе информационно-коммуникационную. </w:t>
      </w:r>
    </w:p>
    <w:bookmarkEnd w:id="735"/>
    <w:bookmarkStart w:name="z178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профилактике буллинга, суицидов. </w:t>
      </w:r>
    </w:p>
    <w:bookmarkEnd w:id="736"/>
    <w:bookmarkStart w:name="z178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учащихся в период образовательного процесса.</w:t>
      </w:r>
    </w:p>
    <w:bookmarkEnd w:id="737"/>
    <w:bookmarkStart w:name="z179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 противопожарной защиты. </w:t>
      </w:r>
    </w:p>
    <w:bookmarkEnd w:id="738"/>
    <w:bookmarkStart w:name="z179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739"/>
    <w:bookmarkStart w:name="z179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740"/>
    <w:bookmarkStart w:name="z1793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7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179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психологию личности, дифференциальную детскую и возрастную социальную, медицинскую психологию, детскую нейропсихологию, патопсихологию, психосоматику; </w:t>
      </w:r>
    </w:p>
    <w:bookmarkEnd w:id="742"/>
    <w:bookmarkStart w:name="z179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</w:t>
      </w:r>
    </w:p>
    <w:bookmarkEnd w:id="743"/>
    <w:bookmarkStart w:name="z1797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активного обучения, социально-психологического общения;</w:t>
      </w:r>
    </w:p>
    <w:bookmarkEnd w:id="744"/>
    <w:bookmarkStart w:name="z179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методы индивидуальной и групповой консультации, диагностики и коррекции развития ребенка, </w:t>
      </w:r>
    </w:p>
    <w:bookmarkEnd w:id="745"/>
    <w:bookmarkStart w:name="z179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746"/>
    <w:bookmarkStart w:name="z180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Требования к квалификации: </w:t>
      </w:r>
    </w:p>
    <w:bookmarkEnd w:id="747"/>
    <w:bookmarkStart w:name="z180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по специальности "Психология" или высшее медицинское образование по профилю,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748"/>
    <w:bookmarkStart w:name="z180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педагога-мастера не менее 5 лет;</w:t>
      </w:r>
    </w:p>
    <w:bookmarkEnd w:id="749"/>
    <w:bookmarkStart w:name="z1803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bookmarkEnd w:id="750"/>
    <w:bookmarkStart w:name="z180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Требования к квалификации с определением профессиональных компетенций:</w:t>
      </w:r>
    </w:p>
    <w:bookmarkEnd w:id="751"/>
    <w:bookmarkStart w:name="z180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 (без категории): </w:t>
      </w:r>
    </w:p>
    <w:bookmarkEnd w:id="752"/>
    <w:bookmarkStart w:name="z180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психологическими методиками; </w:t>
      </w:r>
    </w:p>
    <w:bookmarkEnd w:id="753"/>
    <w:bookmarkStart w:name="z180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диагностическую, коррекционную работу с детьми;</w:t>
      </w:r>
    </w:p>
    <w:bookmarkEnd w:id="754"/>
    <w:bookmarkStart w:name="z180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эмоциональное благополучие, эффективное развитие детей; </w:t>
      </w:r>
    </w:p>
    <w:bookmarkEnd w:id="755"/>
    <w:bookmarkStart w:name="z180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756"/>
    <w:bookmarkStart w:name="z181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психологическое просвещение педагогического коллектива и родителей;</w:t>
      </w:r>
    </w:p>
    <w:bookmarkEnd w:id="757"/>
    <w:bookmarkStart w:name="z181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 – модератор: </w:t>
      </w:r>
    </w:p>
    <w:bookmarkEnd w:id="758"/>
    <w:bookmarkStart w:name="z181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 (без категории), а также:</w:t>
      </w:r>
    </w:p>
    <w:bookmarkEnd w:id="759"/>
    <w:bookmarkStart w:name="z181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работу с детьми с учетом индивидуально-психологических особенностей; </w:t>
      </w:r>
    </w:p>
    <w:bookmarkEnd w:id="760"/>
    <w:bookmarkStart w:name="z181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работу в проблемных (нестандартных) ситуациях с детьми, педагогами, родителями; </w:t>
      </w:r>
    </w:p>
    <w:bookmarkEnd w:id="761"/>
    <w:bookmarkStart w:name="z181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и регулировать взаимоотношения взрослых с детьми; </w:t>
      </w:r>
    </w:p>
    <w:bookmarkEnd w:id="762"/>
    <w:bookmarkStart w:name="z181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активные методы социальной адаптации; </w:t>
      </w:r>
    </w:p>
    <w:bookmarkEnd w:id="763"/>
    <w:bookmarkStart w:name="z181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консультативную помощь родителям и педагогам;</w:t>
      </w:r>
    </w:p>
    <w:bookmarkEnd w:id="764"/>
    <w:bookmarkStart w:name="z181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765"/>
    <w:bookmarkStart w:name="z181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"педагог-модератор", а также:</w:t>
      </w:r>
    </w:p>
    <w:bookmarkEnd w:id="766"/>
    <w:bookmarkStart w:name="z182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 различного профиля и предназначения, осуществлять индивидуальную работу с детьми;</w:t>
      </w:r>
    </w:p>
    <w:bookmarkEnd w:id="767"/>
    <w:bookmarkStart w:name="z182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творческой группой, участвовать в конференциях, семинарах по актуальным вопросам психолого – педагогической деятельности;</w:t>
      </w:r>
    </w:p>
    <w:bookmarkEnd w:id="768"/>
    <w:bookmarkStart w:name="z182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рекомендации по психологической поддержке детей дошкольного возраста;</w:t>
      </w:r>
    </w:p>
    <w:bookmarkEnd w:id="769"/>
    <w:bookmarkStart w:name="z182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770"/>
    <w:bookmarkStart w:name="z182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771"/>
    <w:bookmarkStart w:name="z182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"педагог-эксперт", а также:</w:t>
      </w:r>
    </w:p>
    <w:bookmarkEnd w:id="772"/>
    <w:bookmarkStart w:name="z182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bookmarkEnd w:id="773"/>
    <w:bookmarkStart w:name="z182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пособия, учебно-методические комплексы;</w:t>
      </w:r>
    </w:p>
    <w:bookmarkEnd w:id="774"/>
    <w:bookmarkStart w:name="z182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инновационный опыт по организации психолого - педагогической работы;</w:t>
      </w:r>
    </w:p>
    <w:bookmarkEnd w:id="775"/>
    <w:bookmarkStart w:name="z182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педагогам по организации воспитания и обучения детей;</w:t>
      </w:r>
    </w:p>
    <w:bookmarkEnd w:id="776"/>
    <w:bookmarkStart w:name="z183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психолого - педагогическом сообществе на уровне района, города, обобщать опыт на уровне области/городов республиканского значения и столицы;</w:t>
      </w:r>
    </w:p>
    <w:bookmarkEnd w:id="777"/>
    <w:bookmarkStart w:name="z183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778"/>
    <w:bookmarkStart w:name="z183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"педагог-исследователь", а также:</w:t>
      </w:r>
    </w:p>
    <w:bookmarkEnd w:id="779"/>
    <w:bookmarkStart w:name="z183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Республиканском учебно-методическом совете; </w:t>
      </w:r>
    </w:p>
    <w:bookmarkEnd w:id="780"/>
    <w:bookmarkStart w:name="z183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столицы;</w:t>
      </w:r>
    </w:p>
    <w:bookmarkEnd w:id="781"/>
    <w:bookmarkStart w:name="z183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782"/>
    <w:bookmarkStart w:name="z1836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Специальный педагог организации среднего образования (дефектолог, учитель-дефектолог, логопед, учитель-логопед, олигофренопедагог, сурдопедагог, тифлопедагог)</w:t>
      </w:r>
    </w:p>
    <w:bookmarkEnd w:id="783"/>
    <w:bookmarkStart w:name="z183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</w:r>
    </w:p>
    <w:bookmarkEnd w:id="784"/>
    <w:bookmarkStart w:name="z183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психолого-медико-педагогических консультаций.</w:t>
      </w:r>
    </w:p>
    <w:bookmarkEnd w:id="785"/>
    <w:bookmarkStart w:name="z183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развивающую работу с детьми с особыми образовательными потребностями. </w:t>
      </w:r>
    </w:p>
    <w:bookmarkEnd w:id="786"/>
    <w:bookmarkStart w:name="z184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индивидуальные учебные, индивидуально-развивающие 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</w:r>
    </w:p>
    <w:bookmarkEnd w:id="787"/>
    <w:bookmarkStart w:name="z184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нарушенных функций, развитию и социализации обучающегося с особыми образовательными потребностями. </w:t>
      </w:r>
    </w:p>
    <w:bookmarkEnd w:id="788"/>
    <w:bookmarkStart w:name="z184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реализации принципа инклюзивности в образовании.</w:t>
      </w:r>
    </w:p>
    <w:bookmarkEnd w:id="789"/>
    <w:bookmarkStart w:name="z184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педагогов, родителей обучающихся или лиц, их заменяющих, по применению специальных методов и приемов обучения и воспитания оказания помощи детям. </w:t>
      </w:r>
    </w:p>
    <w:bookmarkEnd w:id="790"/>
    <w:bookmarkStart w:name="z184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специальную психолого-педагогическую помощь детям с особыми образовательными потребностями.</w:t>
      </w:r>
    </w:p>
    <w:bookmarkEnd w:id="791"/>
    <w:bookmarkStart w:name="z184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Стандарта начального, основного среднего и общего среднего образования. </w:t>
      </w:r>
    </w:p>
    <w:bookmarkEnd w:id="792"/>
    <w:bookmarkStart w:name="z184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типовые адаптированные, специальные индивидуальные учебные программы. </w:t>
      </w:r>
    </w:p>
    <w:bookmarkEnd w:id="793"/>
    <w:bookmarkStart w:name="z184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концепцию "Образование, основанное на ценностях".</w:t>
      </w:r>
    </w:p>
    <w:bookmarkEnd w:id="794"/>
    <w:bookmarkStart w:name="z184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свою профессиональную компетентность. </w:t>
      </w:r>
    </w:p>
    <w:bookmarkEnd w:id="795"/>
    <w:bookmarkStart w:name="z184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заседаниях методических советов, методических объединений, сетевых сообществ. </w:t>
      </w:r>
    </w:p>
    <w:bookmarkEnd w:id="796"/>
    <w:bookmarkStart w:name="z185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необходимую документацию.</w:t>
      </w:r>
    </w:p>
    <w:bookmarkEnd w:id="797"/>
    <w:bookmarkStart w:name="z185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лицам с особыми образовательными потребностями.</w:t>
      </w:r>
    </w:p>
    <w:bookmarkEnd w:id="798"/>
    <w:bookmarkStart w:name="z185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правила по безопасности и охране труда, противопожарной защиты. </w:t>
      </w:r>
    </w:p>
    <w:bookmarkEnd w:id="799"/>
    <w:bookmarkStart w:name="z185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образовательного процесса.</w:t>
      </w:r>
    </w:p>
    <w:bookmarkEnd w:id="800"/>
    <w:bookmarkStart w:name="z185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8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Республики Казахстан, определяющие направления и перспективы развития образования; </w:t>
      </w:r>
    </w:p>
    <w:bookmarkStart w:name="z185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специальных социальных услуг для детей, оказавшихся в трудной жизненной ситуации, возрастную и специальную педагогику и психологию, клинические основы специальной педагогики; </w:t>
      </w:r>
    </w:p>
    <w:bookmarkEnd w:id="802"/>
    <w:bookmarkStart w:name="z1857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предупреждения и исправления отклонений в развитии обучающихся и воспитанников, достижения специального образования;</w:t>
      </w:r>
    </w:p>
    <w:bookmarkEnd w:id="803"/>
    <w:bookmarkStart w:name="z185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804"/>
    <w:bookmarkStart w:name="z185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Требования к квалификации: </w:t>
      </w:r>
    </w:p>
    <w:bookmarkEnd w:id="805"/>
    <w:bookmarkStart w:name="z186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переподготовку, без предъявления требований к стажу работы;</w:t>
      </w:r>
    </w:p>
    <w:bookmarkEnd w:id="806"/>
    <w:bookmarkStart w:name="z186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педагога-модератора не менее 3 лет, для педагога-эксперта – не менее 4 лет, педагога-исследователя не менее 5 лет. для педагога-мастера – 6 лет.</w:t>
      </w:r>
    </w:p>
    <w:bookmarkEnd w:id="807"/>
    <w:bookmarkStart w:name="z186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Требования к квалификации с определением профессиональных компетенций:</w:t>
      </w:r>
    </w:p>
    <w:bookmarkEnd w:id="808"/>
    <w:bookmarkStart w:name="z186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809"/>
    <w:bookmarkStart w:name="z186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специальному педагогу, владеть методами оценки особых образовательных потребностей, методами и технологиями, направленными на максимальную компенсацию отклонений в развитии;</w:t>
      </w:r>
    </w:p>
    <w:bookmarkEnd w:id="810"/>
    <w:bookmarkStart w:name="z186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передовыми технологиями обучения и воспитания обучающихся, имеющих особые образовательные потребности; </w:t>
      </w:r>
    </w:p>
    <w:bookmarkEnd w:id="811"/>
    <w:bookmarkStart w:name="z186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812"/>
    <w:bookmarkStart w:name="z186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планировать и организовывать учебно-воспитательный процесс с учетом психолого-возрастных особенностей развития детей; </w:t>
      </w:r>
    </w:p>
    <w:bookmarkEnd w:id="813"/>
    <w:bookmarkStart w:name="z186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детей и его социализации;</w:t>
      </w:r>
    </w:p>
    <w:bookmarkEnd w:id="814"/>
    <w:bookmarkStart w:name="z186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815"/>
    <w:bookmarkStart w:name="z187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и дифференцированный подход в воспитании и обучении с учетом потребностей детей; </w:t>
      </w:r>
    </w:p>
    <w:bookmarkEnd w:id="816"/>
    <w:bookmarkStart w:name="z187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817"/>
    <w:bookmarkStart w:name="z187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818"/>
    <w:bookmarkStart w:name="z187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– модератор:</w:t>
      </w:r>
    </w:p>
    <w:bookmarkEnd w:id="819"/>
    <w:bookmarkStart w:name="z187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bookmarkEnd w:id="820"/>
    <w:bookmarkStart w:name="z187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821"/>
    <w:bookmarkStart w:name="z187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822"/>
    <w:bookmarkStart w:name="z187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823"/>
    <w:bookmarkStart w:name="z187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824"/>
    <w:bookmarkStart w:name="z187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825"/>
    <w:bookmarkStart w:name="z188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826"/>
    <w:bookmarkStart w:name="z188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827"/>
    <w:bookmarkStart w:name="z188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828"/>
    <w:bookmarkStart w:name="z188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829"/>
    <w:bookmarkStart w:name="z188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новейшие достижения специального образования обеспечивать взаимодействие с другими организациями по направлению деятельности; </w:t>
      </w:r>
    </w:p>
    <w:bookmarkEnd w:id="830"/>
    <w:bookmarkStart w:name="z188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831"/>
    <w:bookmarkStart w:name="z188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апробации, составлять экспериментальные задания по своему предмету; </w:t>
      </w:r>
    </w:p>
    <w:bookmarkEnd w:id="832"/>
    <w:bookmarkStart w:name="z188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833"/>
    <w:bookmarkStart w:name="z188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834"/>
    <w:bookmarkStart w:name="z188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835"/>
    <w:bookmarkStart w:name="z189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836"/>
    <w:bookmarkStart w:name="z189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837"/>
    <w:bookmarkStart w:name="z189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838"/>
    <w:bookmarkStart w:name="z189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839"/>
    <w:bookmarkStart w:name="z189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840"/>
    <w:bookmarkStart w:name="z189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специального образования;</w:t>
      </w:r>
    </w:p>
    <w:bookmarkEnd w:id="841"/>
    <w:bookmarkStart w:name="z189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bookmarkEnd w:id="842"/>
    <w:bookmarkStart w:name="z189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bookmarkEnd w:id="843"/>
    <w:bookmarkStart w:name="z189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844"/>
    <w:bookmarkStart w:name="z1899" w:id="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Педагог-ассистент организации среднего образования</w:t>
      </w:r>
    </w:p>
    <w:bookmarkEnd w:id="845"/>
    <w:bookmarkStart w:name="z190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Должностные обязанности: Осуществляет психолого-педагогическое сопровождение обучающего с особыми образовательными потребностями в организациях образования общего типа. </w:t>
      </w:r>
    </w:p>
    <w:bookmarkEnd w:id="846"/>
    <w:bookmarkStart w:name="z190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обучающемуся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</w:t>
      </w:r>
    </w:p>
    <w:bookmarkEnd w:id="847"/>
    <w:bookmarkStart w:name="z190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обучающимся по рекомендации психолого-медико-педагогической консультации.</w:t>
      </w:r>
    </w:p>
    <w:bookmarkEnd w:id="848"/>
    <w:bookmarkStart w:name="z190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руководством учителя принимает участие в образовательном, коррекционно-развивающем процессах.</w:t>
      </w:r>
    </w:p>
    <w:bookmarkEnd w:id="849"/>
    <w:bookmarkStart w:name="z190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при обследовании учащегося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 (учебных планов) в том числе поведенческих, обеспечивает реализацию сокращенных (адаптированных), специальных учебных программ и учебных материалов для удовлетворения особых образовательных потребностей учащегося.</w:t>
      </w:r>
    </w:p>
    <w:bookmarkEnd w:id="850"/>
    <w:bookmarkStart w:name="z190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ведет сбор данных об учащемся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учебных, социально-адаптивных (поведенческих) навыков учащегося, предоставляет информацию учителю и специалистам службы психолого-педагогического сопровождения для мониторинга динамики процесса обучения и социализации учащегося.</w:t>
      </w:r>
    </w:p>
    <w:bookmarkEnd w:id="851"/>
    <w:bookmarkStart w:name="z190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необходимые условия безопасности жизнедеятельности и здоровья обучающихся с особыми образовательными потребностями, соблюдает охранительный педагогический режим в период сопровождения. </w:t>
      </w:r>
    </w:p>
    <w:bookmarkEnd w:id="852"/>
    <w:bookmarkStart w:name="z190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Проявляет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потребностями.</w:t>
      </w:r>
    </w:p>
    <w:bookmarkEnd w:id="853"/>
    <w:bookmarkStart w:name="z190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отчетную документацию по установленной форме. </w:t>
      </w:r>
    </w:p>
    <w:bookmarkEnd w:id="854"/>
    <w:bookmarkStart w:name="z190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855"/>
    <w:bookmarkStart w:name="z191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8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91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bookmarkEnd w:id="857"/>
    <w:bookmarkStart w:name="z191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858"/>
    <w:bookmarkStart w:name="z191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Требования к квалификации:</w:t>
      </w:r>
    </w:p>
    <w:bookmarkEnd w:id="859"/>
    <w:bookmarkStart w:name="z191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 образование по направлению "Специальное образование" без предьявления требований к стажу работы или техническое и профессиональное образование не по педагогическим специальностям, при наличии сертификата курсов повышения квалификации по направлению деятельности, при этом не претендует на квалификационные категории педагога;</w:t>
      </w:r>
    </w:p>
    <w:bookmarkEnd w:id="860"/>
    <w:bookmarkStart w:name="z191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bookmarkEnd w:id="861"/>
    <w:bookmarkStart w:name="z191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Требования к квалификации с определением профессиональных компетенций:</w:t>
      </w:r>
    </w:p>
    <w:bookmarkEnd w:id="862"/>
    <w:bookmarkStart w:name="z191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863"/>
    <w:bookmarkStart w:name="z191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оказывать сопровождение обучающимся с нарушениями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bookmarkEnd w:id="864"/>
    <w:bookmarkStart w:name="z192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865"/>
    <w:bookmarkStart w:name="z192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"педагог-ассистент", а также:</w:t>
      </w:r>
    </w:p>
    <w:bookmarkEnd w:id="866"/>
    <w:bookmarkStart w:name="z192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867"/>
    <w:bookmarkStart w:name="z192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оценки образовательных потребностей обучающихся в организациях образования;</w:t>
      </w:r>
    </w:p>
    <w:bookmarkEnd w:id="868"/>
    <w:bookmarkStart w:name="z192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bookmarkEnd w:id="869"/>
    <w:bookmarkStart w:name="z192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педагог: </w:t>
      </w:r>
    </w:p>
    <w:bookmarkEnd w:id="870"/>
    <w:bookmarkStart w:name="z192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"педагог-ассистент", а также:</w:t>
      </w:r>
    </w:p>
    <w:bookmarkEnd w:id="871"/>
    <w:bookmarkStart w:name="z192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872"/>
    <w:bookmarkStart w:name="z192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оценки образовательных потребностей обучающихся в организациях образования;</w:t>
      </w:r>
    </w:p>
    <w:bookmarkEnd w:id="873"/>
    <w:bookmarkStart w:name="z192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bookmarkEnd w:id="874"/>
    <w:bookmarkStart w:name="z193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педагог-исследователь: </w:t>
      </w:r>
    </w:p>
    <w:bookmarkEnd w:id="875"/>
    <w:bookmarkStart w:name="z193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владеть профессиональными компетенциями, предъявляемыми к квалификации "педагог-ассистент" первой категории, знать современные методы психолого-педагогической диагностики отклонений в развитии; </w:t>
      </w:r>
    </w:p>
    <w:bookmarkEnd w:id="876"/>
    <w:bookmarkStart w:name="z193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образования; </w:t>
      </w:r>
    </w:p>
    <w:bookmarkEnd w:id="877"/>
    <w:bookmarkStart w:name="z193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bookmarkEnd w:id="878"/>
    <w:bookmarkStart w:name="z1934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Социальный педагог</w:t>
      </w:r>
    </w:p>
    <w:bookmarkEnd w:id="879"/>
    <w:bookmarkStart w:name="z193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bookmarkEnd w:id="880"/>
    <w:bookmarkStart w:name="z193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детей. </w:t>
      </w:r>
    </w:p>
    <w:bookmarkEnd w:id="881"/>
    <w:bookmarkStart w:name="z193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посредником между обучающимися, воспитанниками, детьми и организацией, семьей, средой, специалистами различных социальных служб, ведомств и административных органов. </w:t>
      </w:r>
    </w:p>
    <w:bookmarkEnd w:id="882"/>
    <w:bookmarkStart w:name="z193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 </w:t>
      </w:r>
    </w:p>
    <w:bookmarkEnd w:id="883"/>
    <w:bookmarkStart w:name="z193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особыми образовательными потребностями, детей из малообеспеченных, многодетных семей, неблагополучных семей, детей-инвалидов, инвалидов с детства, обучающихся с девиантным поведением. </w:t>
      </w:r>
    </w:p>
    <w:bookmarkEnd w:id="884"/>
    <w:bookmarkStart w:name="z194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принципы инклюзивного образования. </w:t>
      </w:r>
    </w:p>
    <w:bookmarkEnd w:id="885"/>
    <w:bookmarkStart w:name="z194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для развития умственных и физических способностей обучающихся, воспитанников во внеурочное время. </w:t>
      </w:r>
    </w:p>
    <w:bookmarkEnd w:id="886"/>
    <w:bookmarkStart w:name="z194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установлению гуманных отношений в социальной среде. </w:t>
      </w:r>
    </w:p>
    <w:bookmarkEnd w:id="887"/>
    <w:bookmarkStart w:name="z194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связь между ребенком и государственными, общественными организациями, социальными службами.</w:t>
      </w:r>
    </w:p>
    <w:bookmarkEnd w:id="888"/>
    <w:bookmarkStart w:name="z194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учителями, родителями и иными законными представителями обучающихся. </w:t>
      </w:r>
    </w:p>
    <w:bookmarkEnd w:id="889"/>
    <w:bookmarkStart w:name="z194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педагогических консилиумах для родителей. </w:t>
      </w:r>
    </w:p>
    <w:bookmarkEnd w:id="890"/>
    <w:bookmarkStart w:name="z194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891"/>
    <w:bookmarkStart w:name="z194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разработке, утверждении и реализации образовательных учебных программ в организации образования. </w:t>
      </w:r>
    </w:p>
    <w:bookmarkEnd w:id="892"/>
    <w:bookmarkStart w:name="z194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893"/>
    <w:bookmarkStart w:name="z194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894"/>
    <w:bookmarkStart w:name="z195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8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195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политики; </w:t>
      </w:r>
    </w:p>
    <w:bookmarkEnd w:id="896"/>
    <w:bookmarkStart w:name="z195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и социальную педагогику, педагогику и психологию; </w:t>
      </w:r>
    </w:p>
    <w:bookmarkEnd w:id="897"/>
    <w:bookmarkStart w:name="z195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валеологии, социально-педагогические и диагностические методики; </w:t>
      </w:r>
    </w:p>
    <w:bookmarkEnd w:id="898"/>
    <w:bookmarkStart w:name="z195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социально-педагогической работы; </w:t>
      </w:r>
    </w:p>
    <w:bookmarkEnd w:id="899"/>
    <w:bookmarkStart w:name="z195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900"/>
    <w:bookmarkStart w:name="z195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Требования к квалификации:</w:t>
      </w:r>
    </w:p>
    <w:bookmarkEnd w:id="901"/>
    <w:bookmarkStart w:name="z195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стаж работы в должности социального педагога не менее 3 лет;</w:t>
      </w:r>
    </w:p>
    <w:bookmarkEnd w:id="902"/>
    <w:bookmarkStart w:name="z195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 для педагога-модератора не менее 3 лет, для педагога-эксперта – не менее 4 лет, педагога-исследователя и для педагога-мастера – не менее 5 лет.</w:t>
      </w:r>
    </w:p>
    <w:bookmarkEnd w:id="903"/>
    <w:bookmarkStart w:name="z196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Требования к квалификации с определением профессиональных компетенций:</w:t>
      </w:r>
    </w:p>
    <w:bookmarkEnd w:id="904"/>
    <w:bookmarkStart w:name="z196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905"/>
    <w:bookmarkStart w:name="z196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 (без категории), а также:</w:t>
      </w:r>
    </w:p>
    <w:bookmarkEnd w:id="906"/>
    <w:bookmarkStart w:name="z196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опыт; </w:t>
      </w:r>
    </w:p>
    <w:bookmarkEnd w:id="907"/>
    <w:bookmarkStart w:name="z196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908"/>
    <w:bookmarkStart w:name="z196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анализа учебно-воспитательной работы; </w:t>
      </w:r>
    </w:p>
    <w:bookmarkEnd w:id="909"/>
    <w:bookmarkStart w:name="z196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910"/>
    <w:bookmarkStart w:name="z196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911"/>
    <w:bookmarkStart w:name="z196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912"/>
    <w:bookmarkStart w:name="z196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воспитательной работы; </w:t>
      </w:r>
    </w:p>
    <w:bookmarkEnd w:id="913"/>
    <w:bookmarkStart w:name="z197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семинарами, внедрять передовой опыт;</w:t>
      </w:r>
    </w:p>
    <w:bookmarkEnd w:id="914"/>
    <w:bookmarkStart w:name="z197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915"/>
    <w:bookmarkStart w:name="z197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916"/>
    <w:bookmarkStart w:name="z197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917"/>
    <w:bookmarkStart w:name="z197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918"/>
    <w:bookmarkStart w:name="z197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919"/>
    <w:bookmarkStart w:name="z197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920"/>
    <w:bookmarkStart w:name="z197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921"/>
    <w:bookmarkStart w:name="z197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922"/>
    <w:bookmarkStart w:name="z197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опытно-экспериментальной работы; </w:t>
      </w:r>
    </w:p>
    <w:bookmarkEnd w:id="923"/>
    <w:bookmarkStart w:name="z198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технологии, вести работу по их апробации; </w:t>
      </w:r>
    </w:p>
    <w:bookmarkEnd w:id="924"/>
    <w:bookmarkStart w:name="z198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 на уровне республики.</w:t>
      </w:r>
    </w:p>
    <w:bookmarkEnd w:id="925"/>
    <w:bookmarkStart w:name="z1982" w:id="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Вожатый, старший вожатый</w:t>
      </w:r>
    </w:p>
    <w:bookmarkEnd w:id="926"/>
    <w:bookmarkStart w:name="z198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Должностные обязанности: Способствует развитию деятельности детских общественных организаций, объединений "Жас қыран", "Жас ұлан". </w:t>
      </w:r>
    </w:p>
    <w:bookmarkEnd w:id="927"/>
    <w:bookmarkStart w:name="z198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Помогает обучающимся в планировании деятельности их объединений, организаций, способствует обновлению содержания и форм их деятельности. </w:t>
      </w:r>
    </w:p>
    <w:bookmarkEnd w:id="928"/>
    <w:bookmarkStart w:name="z198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с учетом возрастных интересов и потребностей детей и подростков. </w:t>
      </w:r>
    </w:p>
    <w:bookmarkEnd w:id="929"/>
    <w:bookmarkStart w:name="z198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коллективно-творческую деятельность. </w:t>
      </w:r>
    </w:p>
    <w:bookmarkEnd w:id="930"/>
    <w:bookmarkStart w:name="z198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условия для широкого информирования детей и подростков о действующих организациях, объединениях. </w:t>
      </w:r>
    </w:p>
    <w:bookmarkEnd w:id="931"/>
    <w:bookmarkStart w:name="z198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благоприятные условия, позволяющие обучающимся проявлять гражданскую и нравственную позицию, реализовать свои интересы и потребности.</w:t>
      </w:r>
    </w:p>
    <w:bookmarkEnd w:id="932"/>
    <w:bookmarkStart w:name="z198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детей. </w:t>
      </w:r>
    </w:p>
    <w:bookmarkEnd w:id="933"/>
    <w:bookmarkStart w:name="z199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Заботится о здоровье и безопасности обучающихся. </w:t>
      </w:r>
    </w:p>
    <w:bookmarkEnd w:id="934"/>
    <w:bookmarkStart w:name="z199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их отдых в период каникул. </w:t>
      </w:r>
    </w:p>
    <w:bookmarkEnd w:id="935"/>
    <w:bookmarkStart w:name="z199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использует инновационный опыт работы с обучающимися.</w:t>
      </w:r>
    </w:p>
    <w:bookmarkEnd w:id="936"/>
    <w:bookmarkStart w:name="z199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общественно-полезную работу "Служение обществу", "Поклонение Родине", "Уважение к старшим", "Уважение к матери". </w:t>
      </w:r>
    </w:p>
    <w:bookmarkEnd w:id="937"/>
    <w:bookmarkStart w:name="z199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подбору и подготовке руководителей (организаторов) первичных коллективов детских организаций, объединений.</w:t>
      </w:r>
    </w:p>
    <w:bookmarkEnd w:id="938"/>
    <w:bookmarkStart w:name="z199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заменяющими. </w:t>
      </w:r>
    </w:p>
    <w:bookmarkEnd w:id="939"/>
    <w:bookmarkStart w:name="z199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940"/>
    <w:bookmarkStart w:name="z199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941"/>
    <w:bookmarkStart w:name="z199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9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00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закономерности и тенденцию развития детского движения;</w:t>
      </w:r>
    </w:p>
    <w:bookmarkEnd w:id="943"/>
    <w:bookmarkStart w:name="z200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организации досуговой деятельности, отдыха, развлечений; </w:t>
      </w:r>
    </w:p>
    <w:bookmarkEnd w:id="944"/>
    <w:bookmarkStart w:name="z200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945"/>
    <w:bookmarkStart w:name="z200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Требования к квалификации: </w:t>
      </w:r>
    </w:p>
    <w:bookmarkEnd w:id="946"/>
    <w:bookmarkStart w:name="z200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947"/>
    <w:bookmarkStart w:name="z200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вожатого для педагога-мастера – не менее 5 лет;</w:t>
      </w:r>
    </w:p>
    <w:bookmarkEnd w:id="948"/>
    <w:bookmarkStart w:name="z200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 для педагога-эксперта и педагога-исследователя не менее 4 лет.</w:t>
      </w:r>
    </w:p>
    <w:bookmarkEnd w:id="949"/>
    <w:bookmarkStart w:name="z200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Требования к квалификации с определением профессиональных компетенций:</w:t>
      </w:r>
    </w:p>
    <w:bookmarkEnd w:id="950"/>
    <w:bookmarkStart w:name="z200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951"/>
    <w:bookmarkStart w:name="z200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(без категории), а также: </w:t>
      </w:r>
    </w:p>
    <w:bookmarkEnd w:id="952"/>
    <w:bookmarkStart w:name="z201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организовывать индивидуальную и групповую работу с детьми;</w:t>
      </w:r>
    </w:p>
    <w:bookmarkEnd w:id="953"/>
    <w:bookmarkStart w:name="z201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954"/>
    <w:bookmarkStart w:name="z201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955"/>
    <w:bookmarkStart w:name="z201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воспитательных мероприятий, использовать передовой педагогической опыт в своей работе;</w:t>
      </w:r>
    </w:p>
    <w:bookmarkEnd w:id="956"/>
    <w:bookmarkStart w:name="z201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957"/>
    <w:bookmarkStart w:name="z201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958"/>
    <w:bookmarkStart w:name="z201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технологиями анализа организационно-методической деятельности;</w:t>
      </w:r>
    </w:p>
    <w:bookmarkEnd w:id="959"/>
    <w:bookmarkStart w:name="z201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960"/>
    <w:bookmarkStart w:name="z201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квалификации "педагог-исследователь", а также: владеть технологиями анализа организационно-методической деятельности.</w:t>
      </w:r>
    </w:p>
    <w:bookmarkEnd w:id="961"/>
    <w:bookmarkStart w:name="z2019" w:id="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Заведующий интернатом при организации образования</w:t>
      </w:r>
    </w:p>
    <w:bookmarkEnd w:id="962"/>
    <w:bookmarkStart w:name="z202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Должностные обязанности: Руководит деятельностью интерната, осуществляет контроль за работой воспитателей и других работников в рамках целостного учебно-воспитательного процесса, координирует работу по ведению необходимой учебно-методической документации.</w:t>
      </w:r>
    </w:p>
    <w:bookmarkEnd w:id="963"/>
    <w:bookmarkStart w:name="z202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процессов. </w:t>
      </w:r>
    </w:p>
    <w:bookmarkEnd w:id="964"/>
    <w:bookmarkStart w:name="z202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методическую помощь воспитателям, способствует распространению педагогического опыта, повышению квалификации воспитателей, развитию творческой инициативы педагогов и обучающихся. </w:t>
      </w:r>
    </w:p>
    <w:bookmarkEnd w:id="965"/>
    <w:bookmarkStart w:name="z202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необходимых условий для охраны жизни и здоровья воспитанников.</w:t>
      </w:r>
    </w:p>
    <w:bookmarkEnd w:id="966"/>
    <w:bookmarkStart w:name="z2024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учебно-воспитательную, методическую, культурно-массовую работу. </w:t>
      </w:r>
    </w:p>
    <w:bookmarkEnd w:id="967"/>
    <w:bookmarkStart w:name="z202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состоянием медицинского обслуживания воспитанников, соблюдением правил внутреннего трудового распорядка, правил по безопасности и охране труда, санитарных и противопожарных правил, обеспечивает необходимые жилищно-бытовые условия, организацию питания воспитанников, проживающих в интернате. </w:t>
      </w:r>
    </w:p>
    <w:bookmarkEnd w:id="968"/>
    <w:bookmarkStart w:name="z202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интерната, организации образования и родителей обучающихся или лиц, их заменяющих. </w:t>
      </w:r>
    </w:p>
    <w:bookmarkEnd w:id="969"/>
    <w:bookmarkStart w:name="z202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 о деятельности интерната.</w:t>
      </w:r>
    </w:p>
    <w:bookmarkEnd w:id="970"/>
    <w:bookmarkStart w:name="z202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971"/>
    <w:bookmarkStart w:name="z202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972"/>
    <w:bookmarkStart w:name="z203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9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032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974"/>
    <w:bookmarkStart w:name="z2033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975"/>
    <w:bookmarkStart w:name="z2034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деятельности, законодательства о труде, </w:t>
      </w:r>
    </w:p>
    <w:bookmarkEnd w:id="976"/>
    <w:bookmarkStart w:name="z2035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977"/>
    <w:bookmarkStart w:name="z2036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Требования к квалификации: </w:t>
      </w:r>
    </w:p>
    <w:bookmarkEnd w:id="978"/>
    <w:bookmarkStart w:name="z2037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переподготовку;</w:t>
      </w:r>
    </w:p>
    <w:bookmarkEnd w:id="979"/>
    <w:bookmarkStart w:name="z2038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техническое и профессиональное образование по соответствующему профилю, педагогический стаж работы не менее 5 лет.</w:t>
      </w:r>
    </w:p>
    <w:bookmarkEnd w:id="980"/>
    <w:bookmarkStart w:name="z2039" w:id="9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Заведующий учебно-производственной (учебной) мастерской организации среднего образования</w:t>
      </w:r>
    </w:p>
    <w:bookmarkEnd w:id="981"/>
    <w:bookmarkStart w:name="z2040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Должностные обязанности: Руководит деятельностью мастерской, обеспечивает соблюдение учебного расписания трудового (производственного) обучения. </w:t>
      </w:r>
    </w:p>
    <w:bookmarkEnd w:id="982"/>
    <w:bookmarkStart w:name="z2041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пособиями. </w:t>
      </w:r>
    </w:p>
    <w:bookmarkEnd w:id="983"/>
    <w:bookmarkStart w:name="z2042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и несет полную ответственность за их эксплуатацию, за своевременную проверку оборудования на электро- и пожарную безопасность. </w:t>
      </w:r>
    </w:p>
    <w:bookmarkEnd w:id="984"/>
    <w:bookmarkStart w:name="z2043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оборудования, инструментов и приспособлений к занятиям. </w:t>
      </w:r>
    </w:p>
    <w:bookmarkEnd w:id="985"/>
    <w:bookmarkStart w:name="z2044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применения оборудования, средств обучения и использования специальной одежды.</w:t>
      </w:r>
    </w:p>
    <w:bookmarkEnd w:id="986"/>
    <w:bookmarkStart w:name="z2045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наладку и ремонт станков, машин, оборудования, инструментов, приспособлений, контролирует проведение инструктажей по безопасности и охране труда на уроках трудового (производственного) обучения. </w:t>
      </w:r>
    </w:p>
    <w:bookmarkEnd w:id="987"/>
    <w:bookmarkStart w:name="z2046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учащихся во время работы в мастерской. </w:t>
      </w:r>
    </w:p>
    <w:bookmarkEnd w:id="988"/>
    <w:bookmarkStart w:name="z2047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информационно-коммуникационной компетентностью. </w:t>
      </w:r>
    </w:p>
    <w:bookmarkEnd w:id="989"/>
    <w:bookmarkStart w:name="z2048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990"/>
    <w:bookmarkStart w:name="z2049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991"/>
    <w:bookmarkStart w:name="z2050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Должен знать: </w:t>
      </w:r>
    </w:p>
    <w:bookmarkEnd w:id="9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2052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санитарии и гигиены, правила эксплуатации, монтажа, ремонта оборудования;</w:t>
      </w:r>
    </w:p>
    <w:bookmarkEnd w:id="993"/>
    <w:bookmarkStart w:name="z2053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работы на стендах и установках, на базе которых проводятся практические занятия и семинары; </w:t>
      </w:r>
    </w:p>
    <w:bookmarkEnd w:id="994"/>
    <w:bookmarkStart w:name="z2054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 и финансово-хозяйственной деятельности организации образования, </w:t>
      </w:r>
    </w:p>
    <w:bookmarkEnd w:id="995"/>
    <w:bookmarkStart w:name="z2055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996"/>
    <w:bookmarkStart w:name="z2056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Требования к квалификации: </w:t>
      </w:r>
    </w:p>
    <w:bookmarkEnd w:id="997"/>
    <w:bookmarkStart w:name="z2057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педагогический стаж работы не менее 5 лет.</w:t>
      </w:r>
    </w:p>
    <w:bookmarkEnd w:id="998"/>
    <w:bookmarkStart w:name="z2058" w:id="9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Организации образования для детей-сирот и детей, оставшихся без попечения родителей</w:t>
      </w:r>
    </w:p>
    <w:bookmarkEnd w:id="999"/>
    <w:bookmarkStart w:name="z2059" w:id="1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организации образования для детей – сирот и детей, оставшихся без попечения родителей</w:t>
      </w:r>
    </w:p>
    <w:bookmarkEnd w:id="1000"/>
    <w:bookmarkStart w:name="z2060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Должностные обязанности: Руководит деятельностью организации образования в соответствии с ее уставом и другими нормативными правовыми актами. </w:t>
      </w:r>
    </w:p>
    <w:bookmarkEnd w:id="1001"/>
    <w:bookmarkStart w:name="z2061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учебно-методическую, административно-хозяйственную и финансово-экономическую деятельность организации образования. </w:t>
      </w:r>
    </w:p>
    <w:bookmarkEnd w:id="1002"/>
    <w:bookmarkStart w:name="z2062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актов. </w:t>
      </w:r>
    </w:p>
    <w:bookmarkEnd w:id="1003"/>
    <w:bookmarkStart w:name="z2063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перспективное планирование деятельности организации. </w:t>
      </w:r>
    </w:p>
    <w:bookmarkEnd w:id="1004"/>
    <w:bookmarkStart w:name="z2064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учебно–познавательной, физкультурно–оздоровительной направленности.</w:t>
      </w:r>
    </w:p>
    <w:bookmarkEnd w:id="1005"/>
    <w:bookmarkStart w:name="z2065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языков. </w:t>
      </w:r>
    </w:p>
    <w:bookmarkEnd w:id="1006"/>
    <w:bookmarkStart w:name="z2066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социальную защиту, медико-психолого-педагогическую реабилитацию и социальную адаптацию воспитанников.</w:t>
      </w:r>
    </w:p>
    <w:bookmarkEnd w:id="1007"/>
    <w:bookmarkStart w:name="z2067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использует современные информационные технологии.</w:t>
      </w:r>
    </w:p>
    <w:bookmarkEnd w:id="1008"/>
    <w:bookmarkStart w:name="z2068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совершенствует материально-техническую базу учебно-воспитательного процесса. </w:t>
      </w:r>
    </w:p>
    <w:bookmarkEnd w:id="1009"/>
    <w:bookmarkStart w:name="z2069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совершенствует методическое обеспечение учебно-воспитательного процесса. </w:t>
      </w:r>
    </w:p>
    <w:bookmarkEnd w:id="1010"/>
    <w:bookmarkStart w:name="z2070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учительских (педагогических) организаций, методических объединений, детских организаций.</w:t>
      </w:r>
    </w:p>
    <w:bookmarkEnd w:id="1011"/>
    <w:bookmarkStart w:name="z2071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адаптации в семье. </w:t>
      </w:r>
    </w:p>
    <w:bookmarkEnd w:id="1012"/>
    <w:bookmarkStart w:name="z2072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государственными органами, неправительственными и иными организациями по подготовке приемных родителей. </w:t>
      </w:r>
    </w:p>
    <w:bookmarkEnd w:id="1013"/>
    <w:bookmarkStart w:name="z2073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необходимые условия для безопасности жизни и охраны и укрепления здоровья обучающихся (воспитанников) и работников организации образования во время учебно-воспитательного процесса. </w:t>
      </w:r>
    </w:p>
    <w:bookmarkEnd w:id="1014"/>
    <w:bookmarkStart w:name="z2074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консультирования.</w:t>
      </w:r>
    </w:p>
    <w:bookmarkEnd w:id="1015"/>
    <w:bookmarkStart w:name="z2075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законным представителем воспитанников организации образования. </w:t>
      </w:r>
    </w:p>
    <w:bookmarkEnd w:id="1016"/>
    <w:bookmarkStart w:name="z2076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связей. </w:t>
      </w:r>
    </w:p>
    <w:bookmarkEnd w:id="1017"/>
    <w:bookmarkStart w:name="z2077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поиску близких родственников воспитанников с целью реинтеграции в семью (воссоединение с биологической семьей).</w:t>
      </w:r>
    </w:p>
    <w:bookmarkEnd w:id="1018"/>
    <w:bookmarkStart w:name="z2078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контроль по обеспечению питанием и медицинским обслуживанием воспитанников в целях охраны и укрепления их здоровья. </w:t>
      </w:r>
    </w:p>
    <w:bookmarkEnd w:id="1019"/>
    <w:bookmarkStart w:name="z2079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учредителей.</w:t>
      </w:r>
    </w:p>
    <w:bookmarkEnd w:id="1020"/>
    <w:bookmarkStart w:name="z2080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</w:t>
      </w:r>
    </w:p>
    <w:bookmarkEnd w:id="1021"/>
    <w:bookmarkStart w:name="z2081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педагогов и вспомогательного персонала, утверждает штатное расписание и должностные инструкции работников, создает условия для повышения их профессиональной компетентности. </w:t>
      </w:r>
    </w:p>
    <w:bookmarkEnd w:id="1022"/>
    <w:bookmarkStart w:name="z2082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педагогическим советом. </w:t>
      </w:r>
    </w:p>
    <w:bookmarkEnd w:id="1023"/>
    <w:bookmarkStart w:name="z2083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 установленном порядке присвоение (подтверждение) квалификационной категории педагогам. </w:t>
      </w:r>
    </w:p>
    <w:bookmarkEnd w:id="1024"/>
    <w:bookmarkStart w:name="z2084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компетенции.</w:t>
      </w:r>
    </w:p>
    <w:bookmarkEnd w:id="1025"/>
    <w:bookmarkStart w:name="z2085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общественностью. </w:t>
      </w:r>
    </w:p>
    <w:bookmarkEnd w:id="1026"/>
    <w:bookmarkStart w:name="z2086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организацию образования в государственных и иных организациях, обеспечивает подготовку и представление необходимой отчетности. </w:t>
      </w:r>
    </w:p>
    <w:bookmarkEnd w:id="1027"/>
    <w:bookmarkStart w:name="z2087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028"/>
    <w:bookmarkStart w:name="z2088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воспитанников. </w:t>
      </w:r>
    </w:p>
    <w:bookmarkEnd w:id="1029"/>
    <w:bookmarkStart w:name="z2089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10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091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031"/>
    <w:bookmarkStart w:name="z2092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1032"/>
    <w:bookmarkStart w:name="z2093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1033"/>
    <w:bookmarkStart w:name="z2094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034"/>
    <w:bookmarkStart w:name="z2095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Требования к квалификации: </w:t>
      </w:r>
    </w:p>
    <w:bookmarkEnd w:id="1035"/>
    <w:bookmarkStart w:name="z2096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лет, в том числе последние 2 года педагогического стажа, стаж в должности заместителя руководителя организаций образования не менее 1 года;</w:t>
      </w:r>
    </w:p>
    <w:bookmarkEnd w:id="1036"/>
    <w:bookmarkStart w:name="z2097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037"/>
    <w:bookmarkStart w:name="z2098" w:id="10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по учебной работе организации образования для детей – сирот и детей, оставшихся без попечения родителей</w:t>
      </w:r>
    </w:p>
    <w:bookmarkEnd w:id="1038"/>
    <w:bookmarkStart w:name="z2099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Должностные обязанности: Обеспечивает организацию учебного процесса, разработку учебных планов. </w:t>
      </w:r>
    </w:p>
    <w:bookmarkEnd w:id="1039"/>
    <w:bookmarkStart w:name="z2100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перспективное прогнозирование и текущее планирование деятельности организации образования. </w:t>
      </w:r>
    </w:p>
    <w:bookmarkEnd w:id="1040"/>
    <w:bookmarkStart w:name="z2101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учебно-воспитательного процесса, научно-методического и социально-психологического обеспечения. </w:t>
      </w:r>
    </w:p>
    <w:bookmarkEnd w:id="1041"/>
    <w:bookmarkStart w:name="z2102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учебных планов и программ, а также разработку необходимой учебно-воспитательной, учебно-методической документации.</w:t>
      </w:r>
    </w:p>
    <w:bookmarkEnd w:id="1042"/>
    <w:bookmarkStart w:name="z2103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процесса и объективностью оценки результатов образовательной подготовленности обучающихся. </w:t>
      </w:r>
    </w:p>
    <w:bookmarkEnd w:id="1043"/>
    <w:bookmarkStart w:name="z2104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учебной нагрузкой обучающихся.</w:t>
      </w:r>
    </w:p>
    <w:bookmarkEnd w:id="1044"/>
    <w:bookmarkStart w:name="z2105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 и других видов учебной деятельности. </w:t>
      </w:r>
    </w:p>
    <w:bookmarkEnd w:id="1045"/>
    <w:bookmarkStart w:name="z2106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процесса. </w:t>
      </w:r>
    </w:p>
    <w:bookmarkEnd w:id="1046"/>
    <w:bookmarkStart w:name="z2107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подготовке и проведению итоговой аттестации. </w:t>
      </w:r>
    </w:p>
    <w:bookmarkEnd w:id="1047"/>
    <w:bookmarkStart w:name="z2108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принимает меры по распространению эффективного опыта педагогов.</w:t>
      </w:r>
    </w:p>
    <w:bookmarkEnd w:id="1048"/>
    <w:bookmarkStart w:name="z2109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инновационные технологии в учебный процесс. </w:t>
      </w:r>
    </w:p>
    <w:bookmarkEnd w:id="1049"/>
    <w:bookmarkStart w:name="z2110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воспитанников.</w:t>
      </w:r>
    </w:p>
    <w:bookmarkEnd w:id="1050"/>
    <w:bookmarkStart w:name="z2111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педагогических кадров, организует повышение их квалификации и профессиональной компетентности. </w:t>
      </w:r>
    </w:p>
    <w:bookmarkEnd w:id="1051"/>
    <w:bookmarkStart w:name="z2112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процедуры присвоения, повышения (подтверждения) квалификации педагогам.</w:t>
      </w:r>
    </w:p>
    <w:bookmarkEnd w:id="1052"/>
    <w:bookmarkStart w:name="z2113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</w:t>
      </w:r>
    </w:p>
    <w:bookmarkEnd w:id="1053"/>
    <w:bookmarkStart w:name="z2114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bookmarkEnd w:id="1054"/>
    <w:bookmarkStart w:name="z2115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обучающихся, качественное и своевременное составление, достоверность и сдачу установленной отчетной документации.</w:t>
      </w:r>
    </w:p>
    <w:bookmarkEnd w:id="1055"/>
    <w:bookmarkStart w:name="z2116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Должен знать: </w:t>
      </w:r>
    </w:p>
    <w:bookmarkEnd w:id="10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11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057"/>
    <w:bookmarkStart w:name="z211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1058"/>
    <w:bookmarkStart w:name="z2120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услуг;</w:t>
      </w:r>
    </w:p>
    <w:bookmarkEnd w:id="1059"/>
    <w:bookmarkStart w:name="z2121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по организации воспитательного процесса;</w:t>
      </w:r>
    </w:p>
    <w:bookmarkEnd w:id="1060"/>
    <w:bookmarkStart w:name="z2122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экономики; </w:t>
      </w:r>
    </w:p>
    <w:bookmarkEnd w:id="1061"/>
    <w:bookmarkStart w:name="z212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062"/>
    <w:bookmarkStart w:name="z2124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Требования к квалификации: </w:t>
      </w:r>
    </w:p>
    <w:bookmarkEnd w:id="1063"/>
    <w:bookmarkStart w:name="z212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5 лет;</w:t>
      </w:r>
    </w:p>
    <w:bookmarkEnd w:id="1064"/>
    <w:bookmarkStart w:name="z2126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065"/>
    <w:bookmarkStart w:name="z2127" w:id="10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директора по воспитательной работе организации образования для детей – сирот и детей, оставшихся без попечения родителей</w:t>
      </w:r>
    </w:p>
    <w:bookmarkEnd w:id="1066"/>
    <w:bookmarkStart w:name="z2128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Должностные обязанности: Осуществляет комплекс мероприятий по воспитанию и социальной защите воспитанников в организациях образования. </w:t>
      </w:r>
    </w:p>
    <w:bookmarkEnd w:id="1067"/>
    <w:bookmarkStart w:name="z2129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социально-психологические особенности личности обучающихся, воспитанников. </w:t>
      </w:r>
    </w:p>
    <w:bookmarkEnd w:id="1068"/>
    <w:bookmarkStart w:name="z2130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интересы,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поддержку.</w:t>
      </w:r>
    </w:p>
    <w:bookmarkEnd w:id="1069"/>
    <w:bookmarkStart w:name="z2131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текущие и перспективные планы по организации воспитательной работы, осуществляет контроль за качеством воспитательного процесса, других видов воспитательной работы.</w:t>
      </w:r>
    </w:p>
    <w:bookmarkEnd w:id="1070"/>
    <w:bookmarkStart w:name="z2132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педагогов дополнительного образования, старших вожатых, воспитателей. </w:t>
      </w:r>
    </w:p>
    <w:bookmarkEnd w:id="1071"/>
    <w:bookmarkStart w:name="z2133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ведение необходимой документации по воспитательной работе, проведение культурно-воспитательных мероприятий. </w:t>
      </w:r>
    </w:p>
    <w:bookmarkEnd w:id="1072"/>
    <w:bookmarkStart w:name="z2134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проблемы воспитательного процесса, состояние и перспективы воспитательной работы в организации образования. </w:t>
      </w:r>
    </w:p>
    <w:bookmarkEnd w:id="1073"/>
    <w:bookmarkStart w:name="z2135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рекомендации по совершенствованию воспитательного процесса.</w:t>
      </w:r>
    </w:p>
    <w:bookmarkEnd w:id="1074"/>
    <w:bookmarkStart w:name="z2136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педагогических кадров, организует повышение квалификации и профессиональной компетентности педагогов по направлениям воспитательной работы. </w:t>
      </w:r>
    </w:p>
    <w:bookmarkEnd w:id="1075"/>
    <w:bookmarkStart w:name="z2137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процесс, с представителями общественности, правоохранительных органов, и попечительским советом. </w:t>
      </w:r>
    </w:p>
    <w:bookmarkEnd w:id="1076"/>
    <w:bookmarkStart w:name="z2138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факультативов, кружков и секций. </w:t>
      </w:r>
    </w:p>
    <w:bookmarkEnd w:id="1077"/>
    <w:bookmarkStart w:name="z2139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Прогнозирует возможные последствия проводимых социальных проектов и программ.</w:t>
      </w:r>
    </w:p>
    <w:bookmarkEnd w:id="1078"/>
    <w:bookmarkStart w:name="z2140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мероприятий по повышению профессиональной компетентности воспитателей по вопросам социальной защиты детей. </w:t>
      </w:r>
    </w:p>
    <w:bookmarkEnd w:id="1079"/>
    <w:bookmarkStart w:name="z2141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своевременным назначением пособий и пенсий детей - сирот и детей, оставшихся без попечения родителей. </w:t>
      </w:r>
    </w:p>
    <w:bookmarkEnd w:id="1080"/>
    <w:bookmarkStart w:name="z2142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социальную защиту, имущественные и неимущественные права несовершеннолетних (сохранность имущества обучающихся (воспитанников), своевременной реализации их права на получение жилья). </w:t>
      </w:r>
    </w:p>
    <w:bookmarkEnd w:id="1081"/>
    <w:bookmarkStart w:name="z2143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и планирует работу воспитателей по вопросам социальной защиты обучающихся (воспитанников). </w:t>
      </w:r>
    </w:p>
    <w:bookmarkEnd w:id="1082"/>
    <w:bookmarkStart w:name="z2144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профориентационную работу среди воспитанников и постинтернатное сопровождение. </w:t>
      </w:r>
    </w:p>
    <w:bookmarkEnd w:id="1083"/>
    <w:bookmarkStart w:name="z214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по вопросам трудоустройства выпускников.</w:t>
      </w:r>
    </w:p>
    <w:bookmarkEnd w:id="1084"/>
    <w:bookmarkStart w:name="z2146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инновационные технологии в воспитательный процесс. </w:t>
      </w:r>
    </w:p>
    <w:bookmarkEnd w:id="1085"/>
    <w:bookmarkStart w:name="z2147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распространению наиболее результативного опыта воспитателей. </w:t>
      </w:r>
    </w:p>
    <w:bookmarkEnd w:id="1086"/>
    <w:bookmarkStart w:name="z2148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по безопасности и охране труда и противопожарной защиты.</w:t>
      </w:r>
    </w:p>
    <w:bookmarkEnd w:id="1087"/>
    <w:bookmarkStart w:name="z2149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составление, достоверность и сдачу в установленном порядке отчетной документации.</w:t>
      </w:r>
    </w:p>
    <w:bookmarkEnd w:id="1088"/>
    <w:bookmarkStart w:name="z2150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концепцию организации "Образование, основанное на ценностях". </w:t>
      </w:r>
    </w:p>
    <w:bookmarkEnd w:id="1089"/>
    <w:bookmarkStart w:name="z2151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ценностный подход в образовании с участием коллектива школы. </w:t>
      </w:r>
    </w:p>
    <w:bookmarkEnd w:id="1090"/>
    <w:bookmarkStart w:name="z2152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детской организации "Жас қыран", "Жас ұлан". </w:t>
      </w:r>
    </w:p>
    <w:bookmarkEnd w:id="1091"/>
    <w:bookmarkStart w:name="z2153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общественно-полезную работу "Служение обществу", "Поклонение Родине", "Уважение к старшим". </w:t>
      </w:r>
    </w:p>
    <w:bookmarkEnd w:id="1092"/>
    <w:bookmarkStart w:name="z2154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педагогом предмета "Самопознание" в обеспечений нравственно-духовного образования. </w:t>
      </w:r>
    </w:p>
    <w:bookmarkEnd w:id="1093"/>
    <w:bookmarkStart w:name="z2155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созданию и обеспечению деятельности ассоциации выпускников организации образования. </w:t>
      </w:r>
    </w:p>
    <w:bookmarkEnd w:id="1094"/>
    <w:bookmarkStart w:name="z2156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ветеранами педагогического труда. </w:t>
      </w:r>
    </w:p>
    <w:bookmarkEnd w:id="1095"/>
    <w:bookmarkStart w:name="z2157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музея. </w:t>
      </w:r>
    </w:p>
    <w:bookmarkEnd w:id="1096"/>
    <w:bookmarkStart w:name="z2158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дебатное движение. </w:t>
      </w:r>
    </w:p>
    <w:bookmarkEnd w:id="1097"/>
    <w:bookmarkStart w:name="z2159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туристические походы и экскурсии.</w:t>
      </w:r>
    </w:p>
    <w:bookmarkEnd w:id="1098"/>
    <w:bookmarkStart w:name="z2160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10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162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100"/>
    <w:bookmarkStart w:name="z2163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1101"/>
    <w:bookmarkStart w:name="z2164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специальных социальных услуг; </w:t>
      </w:r>
    </w:p>
    <w:bookmarkEnd w:id="1102"/>
    <w:bookmarkStart w:name="z2165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по организации воспитательного процесса;</w:t>
      </w:r>
    </w:p>
    <w:bookmarkEnd w:id="1103"/>
    <w:bookmarkStart w:name="z2166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экономики; </w:t>
      </w:r>
    </w:p>
    <w:bookmarkEnd w:id="1104"/>
    <w:bookmarkStart w:name="z2167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105"/>
    <w:bookmarkStart w:name="z2168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Требования к квалификации: </w:t>
      </w:r>
    </w:p>
    <w:bookmarkEnd w:id="1106"/>
    <w:bookmarkStart w:name="z2169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5 лет;</w:t>
      </w:r>
    </w:p>
    <w:bookmarkEnd w:id="1107"/>
    <w:bookmarkStart w:name="z2170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исследователя, или педагога - мастера.</w:t>
      </w:r>
    </w:p>
    <w:bookmarkEnd w:id="1108"/>
    <w:bookmarkStart w:name="z2171" w:id="1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Методист организации образования для детей – сирот и детей, оставшихся без попечения родителей</w:t>
      </w:r>
    </w:p>
    <w:bookmarkEnd w:id="1109"/>
    <w:bookmarkStart w:name="z2172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Должностные обязанности: Организует и анализирует учебно-методическую работу организации. </w:t>
      </w:r>
    </w:p>
    <w:bookmarkEnd w:id="1110"/>
    <w:bookmarkStart w:name="z2173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методических и цикловых комиссий по выявлению, обобщению и внедрению инновационного педагогического опыта.</w:t>
      </w:r>
    </w:p>
    <w:bookmarkEnd w:id="1111"/>
    <w:bookmarkStart w:name="z2174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и обобщает и способствует трансляции инновационного педагогического опыта, внедряет в практику новые подходы.</w:t>
      </w:r>
    </w:p>
    <w:bookmarkEnd w:id="1112"/>
    <w:bookmarkStart w:name="z2175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разработке авторских программ. </w:t>
      </w:r>
    </w:p>
    <w:bookmarkEnd w:id="1113"/>
    <w:bookmarkStart w:name="z2176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методические рекомендации, методические пособия. </w:t>
      </w:r>
    </w:p>
    <w:bookmarkEnd w:id="1114"/>
    <w:bookmarkStart w:name="z2177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и проведении семинаров, конференций, курсов повышения и переподготовки квалификации преподавателей. </w:t>
      </w:r>
    </w:p>
    <w:bookmarkEnd w:id="1115"/>
    <w:bookmarkStart w:name="z2178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оснащение методического кабинета оборудованием, наглядными пособиями. </w:t>
      </w:r>
    </w:p>
    <w:bookmarkEnd w:id="1116"/>
    <w:bookmarkStart w:name="z2179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1117"/>
    <w:bookmarkStart w:name="z2180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118"/>
    <w:bookmarkStart w:name="z2181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воспитанников. </w:t>
      </w:r>
    </w:p>
    <w:bookmarkEnd w:id="1119"/>
    <w:bookmarkStart w:name="z2182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Должен знать: </w:t>
      </w:r>
    </w:p>
    <w:bookmarkEnd w:id="1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184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менеджмента;</w:t>
      </w:r>
    </w:p>
    <w:bookmarkEnd w:id="1121"/>
    <w:bookmarkStart w:name="z2185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практики. </w:t>
      </w:r>
    </w:p>
    <w:bookmarkEnd w:id="1122"/>
    <w:bookmarkStart w:name="z2186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Требования к квалификации: </w:t>
      </w:r>
    </w:p>
    <w:bookmarkEnd w:id="1123"/>
    <w:bookmarkStart w:name="z2187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3 лет.</w:t>
      </w:r>
    </w:p>
    <w:bookmarkEnd w:id="1124"/>
    <w:bookmarkStart w:name="z2188" w:id="1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Педагог-организатор организации образования для детей – сирот и детей, оставшихся без попечения родителей</w:t>
      </w:r>
    </w:p>
    <w:bookmarkEnd w:id="1125"/>
    <w:bookmarkStart w:name="z2189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Должностные обязанности: Изучает возрастные и психологические особенности, интересы и потребности обучающихся организаций образования, создает условия для их реализации. </w:t>
      </w:r>
    </w:p>
    <w:bookmarkEnd w:id="1126"/>
    <w:bookmarkStart w:name="z2190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развитию талантов, умственных и физических способностей, формированию общей культуры личности. </w:t>
      </w:r>
    </w:p>
    <w:bookmarkEnd w:id="1127"/>
    <w:bookmarkStart w:name="z2191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клубов, кружков, секций, разнообразную совместную деятельность детей и взрослых, индивидуальную работу с детьми и подростками. </w:t>
      </w:r>
    </w:p>
    <w:bookmarkEnd w:id="1128"/>
    <w:bookmarkStart w:name="z2192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одним из направлений: научно-техническим, художественно-творческим, спортивно-туристическим. </w:t>
      </w:r>
    </w:p>
    <w:bookmarkEnd w:id="1129"/>
    <w:bookmarkStart w:name="z2193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направлениям дополнительного образования. </w:t>
      </w:r>
    </w:p>
    <w:bookmarkEnd w:id="1130"/>
    <w:bookmarkStart w:name="z2194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общественно-полезную работу "Служение обществу", "Поклонение Родине", "Уважение к старшим".</w:t>
      </w:r>
    </w:p>
    <w:bookmarkEnd w:id="1131"/>
    <w:bookmarkStart w:name="z2195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 на участие в ассоциациях, общественных организациях в соответствии с действующим законодательством. </w:t>
      </w:r>
    </w:p>
    <w:bookmarkEnd w:id="1132"/>
    <w:bookmarkStart w:name="z2196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досуг, праздники, походы, экскурсии, развлечения, поддерживает социально значимые инициативы обучающихся. </w:t>
      </w:r>
    </w:p>
    <w:bookmarkEnd w:id="1133"/>
    <w:bookmarkStart w:name="z2197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детей в культурно-массовых мероприятиях. </w:t>
      </w:r>
    </w:p>
    <w:bookmarkEnd w:id="1134"/>
    <w:bookmarkStart w:name="z2198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 во время проведения мероприятий. </w:t>
      </w:r>
    </w:p>
    <w:bookmarkEnd w:id="1135"/>
    <w:bookmarkStart w:name="z2199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136"/>
    <w:bookmarkStart w:name="z2200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воспитанников. </w:t>
      </w:r>
    </w:p>
    <w:bookmarkEnd w:id="1137"/>
    <w:bookmarkStart w:name="z2201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Должен знать: </w:t>
      </w:r>
    </w:p>
    <w:bookmarkEnd w:id="1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20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специфику развития интересов и потребностей обучающихся, основы их творческой деятельности;</w:t>
      </w:r>
    </w:p>
    <w:bookmarkEnd w:id="1139"/>
    <w:bookmarkStart w:name="z220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основы деятельности детских коллективов, организаций и ассоциаций.</w:t>
      </w:r>
    </w:p>
    <w:bookmarkEnd w:id="1140"/>
    <w:bookmarkStart w:name="z220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Требования к квалификации: </w:t>
      </w:r>
    </w:p>
    <w:bookmarkEnd w:id="1141"/>
    <w:bookmarkStart w:name="z220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требований к стажу работы;</w:t>
      </w:r>
    </w:p>
    <w:bookmarkEnd w:id="1142"/>
    <w:bookmarkStart w:name="z220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педагога-организатора для педагога-мастера – 6 лет;</w:t>
      </w:r>
    </w:p>
    <w:bookmarkEnd w:id="1143"/>
    <w:bookmarkStart w:name="z2208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144"/>
    <w:bookmarkStart w:name="z2209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Требования к квалификации с определением профессиональных компетенций:</w:t>
      </w:r>
    </w:p>
    <w:bookmarkEnd w:id="1145"/>
    <w:bookmarkStart w:name="z221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146"/>
    <w:bookmarkStart w:name="z2211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(без категории), а также: </w:t>
      </w:r>
    </w:p>
    <w:bookmarkEnd w:id="1147"/>
    <w:bookmarkStart w:name="z2212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организационными формами диагностической работы с детьми и подростками, обеспечивать устойчивые положительные результаты в воспитательном процессе; </w:t>
      </w:r>
    </w:p>
    <w:bookmarkEnd w:id="1148"/>
    <w:bookmarkStart w:name="z221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149"/>
    <w:bookmarkStart w:name="z2214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150"/>
    <w:bookmarkStart w:name="z221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151"/>
    <w:bookmarkStart w:name="z221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методиками анализа воспитательной работы; </w:t>
      </w:r>
    </w:p>
    <w:bookmarkEnd w:id="1152"/>
    <w:bookmarkStart w:name="z221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детей и подростков с учетом дифференцированного подхода к ним;</w:t>
      </w:r>
    </w:p>
    <w:bookmarkEnd w:id="1153"/>
    <w:bookmarkStart w:name="z2218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работе;</w:t>
      </w:r>
    </w:p>
    <w:bookmarkEnd w:id="1154"/>
    <w:bookmarkStart w:name="z2219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155"/>
    <w:bookmarkStart w:name="z2220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"педагог-эксперт", а также: </w:t>
      </w:r>
    </w:p>
    <w:bookmarkEnd w:id="1156"/>
    <w:bookmarkStart w:name="z2221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1157"/>
    <w:bookmarkStart w:name="z2222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педагогические технологии, целевые программы, вести работу по их апробации; </w:t>
      </w:r>
    </w:p>
    <w:bookmarkEnd w:id="1158"/>
    <w:bookmarkStart w:name="z222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педагогики;</w:t>
      </w:r>
    </w:p>
    <w:bookmarkEnd w:id="1159"/>
    <w:bookmarkStart w:name="z222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160"/>
    <w:bookmarkStart w:name="z222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1161"/>
    <w:bookmarkStart w:name="z2226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1162"/>
    <w:bookmarkStart w:name="z2227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163"/>
    <w:bookmarkStart w:name="z2228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164"/>
    <w:bookmarkStart w:name="z2229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педагогики.</w:t>
      </w:r>
    </w:p>
    <w:bookmarkEnd w:id="1165"/>
    <w:bookmarkStart w:name="z2230" w:id="1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Социальный педагог организации образования для детей – сирот и детей, оставшихся без попечения родителей</w:t>
      </w:r>
    </w:p>
    <w:bookmarkEnd w:id="1166"/>
    <w:bookmarkStart w:name="z223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воспитанников и своевременно оказывает им социальную помощь и поддержку. </w:t>
      </w:r>
    </w:p>
    <w:bookmarkEnd w:id="1167"/>
    <w:bookmarkStart w:name="z2232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детей. </w:t>
      </w:r>
    </w:p>
    <w:bookmarkEnd w:id="1168"/>
    <w:bookmarkStart w:name="z2233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социальной защите воспитанников в организациях образования. </w:t>
      </w:r>
    </w:p>
    <w:bookmarkEnd w:id="1169"/>
    <w:bookmarkStart w:name="z2234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воспитанников. </w:t>
      </w:r>
    </w:p>
    <w:bookmarkEnd w:id="1170"/>
    <w:bookmarkStart w:name="z2235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между ребенком и государственными, общественными организациями и социальными службами. </w:t>
      </w:r>
    </w:p>
    <w:bookmarkEnd w:id="1171"/>
    <w:bookmarkStart w:name="z2236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1172"/>
    <w:bookmarkStart w:name="z2237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мероприятий по изучению условий жизни детей в регионе, выявляет их потребности в социальных услугах, трудности и проблемы, конфликтные ситуации, отклонения в поведении. </w:t>
      </w:r>
    </w:p>
    <w:bookmarkEnd w:id="1173"/>
    <w:bookmarkStart w:name="z2238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разработке, утверждении и реализации образовательных учебных программ в организации образования. </w:t>
      </w:r>
    </w:p>
    <w:bookmarkEnd w:id="1174"/>
    <w:bookmarkStart w:name="z2239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семью.</w:t>
      </w:r>
    </w:p>
    <w:bookmarkEnd w:id="1175"/>
    <w:bookmarkStart w:name="z2240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176"/>
    <w:bookmarkStart w:name="z224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177"/>
    <w:bookmarkStart w:name="z2242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работу по статусу воспитанников, вносит изменения по их статусу в Республиканский банк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данных).</w:t>
      </w:r>
    </w:p>
    <w:bookmarkEnd w:id="1178"/>
    <w:bookmarkStart w:name="z224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заполняет график посещения в Республиканском банке данных.</w:t>
      </w:r>
    </w:p>
    <w:bookmarkEnd w:id="1179"/>
    <w:bookmarkStart w:name="z2244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Республиканском банке данных подтверждает факты знакомства либо его отсутствия, двухнедельного общения кандидатов в усыновители.</w:t>
      </w:r>
    </w:p>
    <w:bookmarkEnd w:id="1180"/>
    <w:bookmarkStart w:name="z2245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1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2247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политики, психологию, валеологии и социальной гигиены; </w:t>
      </w:r>
    </w:p>
    <w:bookmarkEnd w:id="1182"/>
    <w:bookmarkStart w:name="z224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социально-педагогические и диагностические методики; </w:t>
      </w:r>
    </w:p>
    <w:bookmarkEnd w:id="1183"/>
    <w:bookmarkStart w:name="z224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работы, основные направления развития педагогической науки; </w:t>
      </w:r>
    </w:p>
    <w:bookmarkEnd w:id="1184"/>
    <w:bookmarkStart w:name="z225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социально-педагогической работы.</w:t>
      </w:r>
    </w:p>
    <w:bookmarkEnd w:id="1185"/>
    <w:bookmarkStart w:name="z2251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Требования к квалификации: </w:t>
      </w:r>
    </w:p>
    <w:bookmarkEnd w:id="1186"/>
    <w:bookmarkStart w:name="z2252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без предъявления требований к стажу работы в должности социального педагога;</w:t>
      </w:r>
    </w:p>
    <w:bookmarkEnd w:id="1187"/>
    <w:bookmarkStart w:name="z2253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не менее 5 лет.</w:t>
      </w:r>
    </w:p>
    <w:bookmarkEnd w:id="1188"/>
    <w:bookmarkStart w:name="z2254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Требования к квалификации с определением профессиональных компетенций:</w:t>
      </w:r>
    </w:p>
    <w:bookmarkEnd w:id="1189"/>
    <w:bookmarkStart w:name="z2255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190"/>
    <w:bookmarkStart w:name="z225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.должен отвечать общим требованиям, предъявляемым к квалификации "педагог", а также: изучать передовой опыт, применять его на практике; </w:t>
      </w:r>
    </w:p>
    <w:bookmarkEnd w:id="1191"/>
    <w:bookmarkStart w:name="z2257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анализа учебно-воспитательной работы; </w:t>
      </w:r>
    </w:p>
    <w:bookmarkEnd w:id="1192"/>
    <w:bookmarkStart w:name="z2258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193"/>
    <w:bookmarkStart w:name="z225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194"/>
    <w:bookmarkStart w:name="z226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195"/>
    <w:bookmarkStart w:name="z226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воспитательной работы; </w:t>
      </w:r>
    </w:p>
    <w:bookmarkEnd w:id="1196"/>
    <w:bookmarkStart w:name="z226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семинарами, внедрять передовой опыт;</w:t>
      </w:r>
    </w:p>
    <w:bookmarkEnd w:id="1197"/>
    <w:bookmarkStart w:name="z226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198"/>
    <w:bookmarkStart w:name="z226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199"/>
    <w:bookmarkStart w:name="z226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опытно-экспериментальной работы; </w:t>
      </w:r>
    </w:p>
    <w:bookmarkEnd w:id="1200"/>
    <w:bookmarkStart w:name="z226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технологии, вести работу по их апробации;</w:t>
      </w:r>
    </w:p>
    <w:bookmarkEnd w:id="1201"/>
    <w:bookmarkStart w:name="z226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1202"/>
    <w:bookmarkStart w:name="z226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203"/>
    <w:bookmarkStart w:name="z226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204"/>
    <w:bookmarkStart w:name="z227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1205"/>
    <w:bookmarkStart w:name="z227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технологии, вести работу по их апробации; </w:t>
      </w:r>
    </w:p>
    <w:bookmarkEnd w:id="1206"/>
    <w:bookmarkStart w:name="z227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 на республиканском уровне.</w:t>
      </w:r>
    </w:p>
    <w:bookmarkEnd w:id="1207"/>
    <w:bookmarkStart w:name="z2273" w:id="1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Педагог-психолог (психолог) организации образования для детей – сирот и детей, оставшихся без попечения родителей</w:t>
      </w:r>
    </w:p>
    <w:bookmarkEnd w:id="1208"/>
    <w:bookmarkStart w:name="z227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Должностные обязанности: Осуществляет деятельность, направленную на сохранение психологического и социального благополучия учащихся. </w:t>
      </w:r>
    </w:p>
    <w:bookmarkEnd w:id="1209"/>
    <w:bookmarkStart w:name="z227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Конвенцией по охране прав ребенка. </w:t>
      </w:r>
    </w:p>
    <w:bookmarkEnd w:id="1210"/>
    <w:bookmarkStart w:name="z227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консультативной). </w:t>
      </w:r>
    </w:p>
    <w:bookmarkEnd w:id="1211"/>
    <w:bookmarkStart w:name="z227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bookmarkEnd w:id="1212"/>
    <w:bookmarkStart w:name="z227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предназначения.</w:t>
      </w:r>
    </w:p>
    <w:bookmarkEnd w:id="1213"/>
    <w:bookmarkStart w:name="z227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психолого-педагогические заключения по материалам исследовательских работ с целью ориентации педагогического коллектива в проблемах личностного и социального развития обучающихся, воспитанников. </w:t>
      </w:r>
    </w:p>
    <w:bookmarkEnd w:id="1214"/>
    <w:bookmarkStart w:name="z228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форме.</w:t>
      </w:r>
    </w:p>
    <w:bookmarkEnd w:id="1215"/>
    <w:bookmarkStart w:name="z228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семью.</w:t>
      </w:r>
    </w:p>
    <w:bookmarkEnd w:id="1216"/>
    <w:bookmarkStart w:name="z228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bookmarkEnd w:id="1217"/>
    <w:bookmarkStart w:name="z228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творчески одаренных воспитанников, содействует их развитию.</w:t>
      </w:r>
    </w:p>
    <w:bookmarkEnd w:id="1218"/>
    <w:bookmarkStart w:name="z228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профилактике правонарушений, буллинга, суицидов. </w:t>
      </w:r>
    </w:p>
    <w:bookmarkEnd w:id="1219"/>
    <w:bookmarkStart w:name="z2285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220"/>
    <w:bookmarkStart w:name="z228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221"/>
    <w:bookmarkStart w:name="z2287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степень развития воспитанников, диагностирует нарушения социального развития детей и подростков, проводит их психолого-педагогическую коррекцию. </w:t>
      </w:r>
    </w:p>
    <w:bookmarkEnd w:id="1222"/>
    <w:bookmarkStart w:name="z228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психологическую культуру обучающихся, воспитанников, педагогических работников. </w:t>
      </w:r>
    </w:p>
    <w:bookmarkEnd w:id="1223"/>
    <w:bookmarkStart w:name="z228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 </w:t>
      </w:r>
    </w:p>
    <w:bookmarkEnd w:id="1224"/>
    <w:bookmarkStart w:name="z229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педагогических, методических советов, оздоровительных, воспитательных и других мероприятий, предусмотренных образовательной программой. </w:t>
      </w:r>
    </w:p>
    <w:bookmarkEnd w:id="1225"/>
    <w:bookmarkStart w:name="z229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компетентность. </w:t>
      </w:r>
    </w:p>
    <w:bookmarkEnd w:id="1226"/>
    <w:bookmarkStart w:name="z229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учащихся в период образовательного процесса.</w:t>
      </w:r>
    </w:p>
    <w:bookmarkEnd w:id="1227"/>
    <w:bookmarkStart w:name="z2293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Должен знать: </w:t>
      </w:r>
    </w:p>
    <w:bookmarkEnd w:id="1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229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политики, педагогику, психологию; основы валеологии и социальной гигиены; </w:t>
      </w:r>
    </w:p>
    <w:bookmarkEnd w:id="1229"/>
    <w:bookmarkStart w:name="z229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социально-педагогические и диагностические методики; </w:t>
      </w:r>
    </w:p>
    <w:bookmarkEnd w:id="1230"/>
    <w:bookmarkStart w:name="z229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работы, основные направления развития педагогической науки; </w:t>
      </w:r>
    </w:p>
    <w:bookmarkEnd w:id="1231"/>
    <w:bookmarkStart w:name="z229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программирование социально-педагогической работы.</w:t>
      </w:r>
    </w:p>
    <w:bookmarkEnd w:id="1232"/>
    <w:bookmarkStart w:name="z229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Требования к квалификации: </w:t>
      </w:r>
    </w:p>
    <w:bookmarkEnd w:id="1233"/>
    <w:bookmarkStart w:name="z230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bookmarkEnd w:id="1234"/>
    <w:bookmarkStart w:name="z230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педагога-психолога: для педагога-модератора не менее 2 лет, для педагога-эксперта – не менее 3 лет, педагога-исследователя и педагога – мастера не менее 5 лет.</w:t>
      </w:r>
    </w:p>
    <w:bookmarkEnd w:id="1235"/>
    <w:bookmarkStart w:name="z230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Требования к квалификации с определением профессиональных компетенций:</w:t>
      </w:r>
    </w:p>
    <w:bookmarkEnd w:id="1236"/>
    <w:bookmarkStart w:name="z230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237"/>
    <w:bookmarkStart w:name="z230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238"/>
    <w:bookmarkStart w:name="z230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современными психологическими методиками;</w:t>
      </w:r>
    </w:p>
    <w:bookmarkEnd w:id="1239"/>
    <w:bookmarkStart w:name="z230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выделять приоритеты в конкретной психологической работе с детьми и подростками на уровне данной организации образования;</w:t>
      </w:r>
    </w:p>
    <w:bookmarkEnd w:id="1240"/>
    <w:bookmarkStart w:name="z230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новых технологий психолого-педагогической работы с детьми и подростками;</w:t>
      </w:r>
    </w:p>
    <w:bookmarkEnd w:id="1241"/>
    <w:bookmarkStart w:name="z230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методического семинара по освоению передового психолого-педагогического опыта в образовательном учреждении;</w:t>
      </w:r>
    </w:p>
    <w:bookmarkEnd w:id="1242"/>
    <w:bookmarkStart w:name="z230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информационно-коммуникационной компетентностью;</w:t>
      </w:r>
    </w:p>
    <w:bookmarkEnd w:id="1243"/>
    <w:bookmarkStart w:name="z231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244"/>
    <w:bookmarkStart w:name="z231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245"/>
    <w:bookmarkStart w:name="z231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индивидуальные и групповые виды психологической работы с различными категориями детей и подростков, постоянно повышать свою квалификацию;</w:t>
      </w:r>
    </w:p>
    <w:bookmarkEnd w:id="1246"/>
    <w:bookmarkStart w:name="z231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семинаров по освоению передового опыта;</w:t>
      </w:r>
    </w:p>
    <w:bookmarkEnd w:id="1247"/>
    <w:bookmarkStart w:name="z231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информационно-коммуникационной компетентностью;</w:t>
      </w:r>
    </w:p>
    <w:bookmarkEnd w:id="1248"/>
    <w:bookmarkStart w:name="z231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249"/>
    <w:bookmarkStart w:name="z231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250"/>
    <w:bookmarkStart w:name="z231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новые психолого-педагогические программы по работе с детьми и подростками.</w:t>
      </w:r>
    </w:p>
    <w:bookmarkEnd w:id="1251"/>
    <w:bookmarkStart w:name="z231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252"/>
    <w:bookmarkStart w:name="z231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новые психолого-педагогические программы по работе с детьми и подростками, апробирует на республиканском уровне.</w:t>
      </w:r>
    </w:p>
    <w:bookmarkEnd w:id="1253"/>
    <w:bookmarkStart w:name="z2320" w:id="1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Воспитатель (старший воспитатель) организации образования для детей – сирот и детей, оставшихся без попечения родителей</w:t>
      </w:r>
    </w:p>
    <w:bookmarkEnd w:id="1254"/>
    <w:bookmarkStart w:name="z232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Должностные обязанности: Изучает индивидуальные способности, интересы и склонности детей с целью развития личности каждого ребенка. </w:t>
      </w:r>
    </w:p>
    <w:bookmarkEnd w:id="1255"/>
    <w:bookmarkStart w:name="z232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повседневную работу, обеспечивающую создание условий для социально-психологической реабилитации, социальной и трудовой адаптации. </w:t>
      </w:r>
    </w:p>
    <w:bookmarkEnd w:id="1256"/>
    <w:bookmarkStart w:name="z232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воспитанниками режима дня, приготовление ими домашних заданий, участие в общественно-полезном труде. </w:t>
      </w:r>
    </w:p>
    <w:bookmarkEnd w:id="1257"/>
    <w:bookmarkStart w:name="z232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им помощь в обучении, организации досуга и в получении дополнительного образования. </w:t>
      </w:r>
    </w:p>
    <w:bookmarkEnd w:id="1258"/>
    <w:bookmarkStart w:name="z232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воспитательную работу с воспитанниками во внеурочное время. </w:t>
      </w:r>
    </w:p>
    <w:bookmarkEnd w:id="1259"/>
    <w:bookmarkStart w:name="z232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 учетом возраста воспитанников работу по самообслуживанию, соблюдению правил личной гигиены. </w:t>
      </w:r>
    </w:p>
    <w:bookmarkEnd w:id="1260"/>
    <w:bookmarkStart w:name="z232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организации. </w:t>
      </w:r>
    </w:p>
    <w:bookmarkEnd w:id="1261"/>
    <w:bookmarkStart w:name="z232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 </w:t>
      </w:r>
    </w:p>
    <w:bookmarkEnd w:id="1262"/>
    <w:bookmarkStart w:name="z232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качественное и своевременное составление и сдачу установленной отчетной документации. </w:t>
      </w:r>
    </w:p>
    <w:bookmarkEnd w:id="1263"/>
    <w:bookmarkStart w:name="z233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264"/>
    <w:bookmarkStart w:name="z233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265"/>
    <w:bookmarkStart w:name="z233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обязанностей старшего воспитателя руководит работой воспитателей. </w:t>
      </w:r>
    </w:p>
    <w:bookmarkEnd w:id="1266"/>
    <w:bookmarkStart w:name="z233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методическую помощь воспитателям, способствует обобщению инновационного педагогического опыта, повышению квалификации воспитателей, развитию их инициатив.</w:t>
      </w:r>
    </w:p>
    <w:bookmarkEnd w:id="1267"/>
    <w:bookmarkStart w:name="z233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1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336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269"/>
    <w:bookmarkStart w:name="z2337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1270"/>
    <w:bookmarkStart w:name="z2338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1271"/>
    <w:bookmarkStart w:name="z2339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272"/>
    <w:bookmarkStart w:name="z2340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Требования к квалификации: </w:t>
      </w:r>
    </w:p>
    <w:bookmarkEnd w:id="1273"/>
    <w:bookmarkStart w:name="z2341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к стажу работы;</w:t>
      </w:r>
    </w:p>
    <w:bookmarkEnd w:id="1274"/>
    <w:bookmarkStart w:name="z2342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275"/>
    <w:bookmarkStart w:name="z2343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276"/>
    <w:bookmarkStart w:name="z2344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Требования к квалификации с определением профессиональных компетенций:</w:t>
      </w:r>
    </w:p>
    <w:bookmarkEnd w:id="1277"/>
    <w:bookmarkStart w:name="z2345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278"/>
    <w:bookmarkStart w:name="z2346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1279"/>
    <w:bookmarkStart w:name="z2347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технологиями личностно-ориентированного воспитания и обучения; </w:t>
      </w:r>
    </w:p>
    <w:bookmarkEnd w:id="1280"/>
    <w:bookmarkStart w:name="z2348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281"/>
    <w:bookmarkStart w:name="z2349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282"/>
    <w:bookmarkStart w:name="z2350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283"/>
    <w:bookmarkStart w:name="z2351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284"/>
    <w:bookmarkStart w:name="z2352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самостоятельно разрабатывать методику воспитания воспитанников с учетом возраста и дифференцированного подхода к ним; </w:t>
      </w:r>
    </w:p>
    <w:bookmarkEnd w:id="1285"/>
    <w:bookmarkStart w:name="z2353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286"/>
    <w:bookmarkStart w:name="z2354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287"/>
    <w:bookmarkStart w:name="z2355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288"/>
    <w:bookmarkStart w:name="z2356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289"/>
    <w:bookmarkStart w:name="z2357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290"/>
    <w:bookmarkStart w:name="z2358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291"/>
    <w:bookmarkStart w:name="z2359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292"/>
    <w:bookmarkStart w:name="z2360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293"/>
    <w:bookmarkStart w:name="z2361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передовой педагогический опыт с последующим изданием методических рекомендаций или научных публикаций;</w:t>
      </w:r>
    </w:p>
    <w:bookmarkEnd w:id="1294"/>
    <w:bookmarkStart w:name="z2362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воспитания;</w:t>
      </w:r>
    </w:p>
    <w:bookmarkEnd w:id="1295"/>
    <w:bookmarkStart w:name="z2363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296"/>
    <w:bookmarkStart w:name="z2364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297"/>
    <w:bookmarkStart w:name="z2365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298"/>
    <w:bookmarkStart w:name="z2366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299"/>
    <w:bookmarkStart w:name="z2367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обобщать передовой педагогический опыт с последующим изданием методических рекомендаций или научных публикаций;</w:t>
      </w:r>
    </w:p>
    <w:bookmarkEnd w:id="1300"/>
    <w:bookmarkStart w:name="z2368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воспитания.</w:t>
      </w:r>
    </w:p>
    <w:bookmarkEnd w:id="1301"/>
    <w:bookmarkStart w:name="z2369" w:id="1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Мать-воспитатель</w:t>
      </w:r>
    </w:p>
    <w:bookmarkEnd w:id="1302"/>
    <w:bookmarkStart w:name="z2370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Должностные обязанности: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воспитанников. </w:t>
      </w:r>
    </w:p>
    <w:bookmarkEnd w:id="1303"/>
    <w:bookmarkStart w:name="z2371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тесную связь с организациями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определения адекватных условий обучения, воспитания, трудоустройства.</w:t>
      </w:r>
    </w:p>
    <w:bookmarkEnd w:id="1304"/>
    <w:bookmarkStart w:name="z2372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нравственно-духовное развитие, развитие интеллектуальных способностей, физического здоровья детей. </w:t>
      </w:r>
    </w:p>
    <w:bookmarkEnd w:id="1305"/>
    <w:bookmarkStart w:name="z2373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предшкольную подготовку детей в возрасте пяти лет. </w:t>
      </w:r>
    </w:p>
    <w:bookmarkEnd w:id="1306"/>
    <w:bookmarkStart w:name="z2374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воспитанников в общеобразовательную школу. </w:t>
      </w:r>
    </w:p>
    <w:bookmarkEnd w:id="1307"/>
    <w:bookmarkStart w:name="z2375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своевременному получению воспитанниками общего среднего образования. </w:t>
      </w:r>
    </w:p>
    <w:bookmarkEnd w:id="1308"/>
    <w:bookmarkStart w:name="z2376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посещаемость детьми учебного заведения, выполнение воспитанниками режима дня, домашних заданий, участия в общественно-полезном труде, получение дополнительного образования, организацию досуга.</w:t>
      </w:r>
    </w:p>
    <w:bookmarkEnd w:id="1309"/>
    <w:bookmarkStart w:name="z2377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воспитанников по самообслуживанию, соблюдению правил личной гигиены. </w:t>
      </w:r>
    </w:p>
    <w:bookmarkEnd w:id="1310"/>
    <w:bookmarkStart w:name="z2378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анализ, определяет потребность и предоставляет специальные социальные услуги. </w:t>
      </w:r>
    </w:p>
    <w:bookmarkEnd w:id="1311"/>
    <w:bookmarkStart w:name="z2379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по безопасности и охране труда и противопожарной защиты, санитарные правила и нормы. </w:t>
      </w:r>
    </w:p>
    <w:bookmarkEnd w:id="1312"/>
    <w:bookmarkStart w:name="z2380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ценностях".</w:t>
      </w:r>
    </w:p>
    <w:bookmarkEnd w:id="1313"/>
    <w:bookmarkStart w:name="z2381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1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383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педагогической науки и практики; </w:t>
      </w:r>
    </w:p>
    <w:bookmarkEnd w:id="1315"/>
    <w:bookmarkStart w:name="z238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1316"/>
    <w:bookmarkStart w:name="z238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317"/>
    <w:bookmarkStart w:name="z238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Требования к квалификации: </w:t>
      </w:r>
    </w:p>
    <w:bookmarkEnd w:id="1318"/>
    <w:bookmarkStart w:name="z238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педагогической специальности или по соответствующему профилю, без предъявления требований к стажу работы;</w:t>
      </w:r>
    </w:p>
    <w:bookmarkEnd w:id="1319"/>
    <w:bookmarkStart w:name="z238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матери-воспитателя для педагога-мастера – 6 лет;</w:t>
      </w:r>
    </w:p>
    <w:bookmarkEnd w:id="1320"/>
    <w:bookmarkStart w:name="z238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в должности матери-воспитателя: для педагога-модератора не менее 3 лет, для педагога-эксперта – не менее 4 лет, педагога-исследователя не менее 5 лет.</w:t>
      </w:r>
    </w:p>
    <w:bookmarkEnd w:id="1321"/>
    <w:bookmarkStart w:name="z239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Требования к квалификации с определением профессиональных компетенций:</w:t>
      </w:r>
    </w:p>
    <w:bookmarkEnd w:id="1322"/>
    <w:bookmarkStart w:name="z239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323"/>
    <w:bookmarkStart w:name="z239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"педагог" (без категории), а также:</w:t>
      </w:r>
    </w:p>
    <w:bookmarkEnd w:id="1324"/>
    <w:bookmarkStart w:name="z239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технологиями личностно-ориентированного воспитания и обучения;</w:t>
      </w:r>
    </w:p>
    <w:bookmarkEnd w:id="1325"/>
    <w:bookmarkStart w:name="z239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326"/>
    <w:bookmarkStart w:name="z239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327"/>
    <w:bookmarkStart w:name="z239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педагог-эксперт: </w:t>
      </w:r>
    </w:p>
    <w:bookmarkEnd w:id="1328"/>
    <w:bookmarkStart w:name="z239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329"/>
    <w:bookmarkStart w:name="z239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воспитанников с учетом возраста и дифференцированного подхода к ним;</w:t>
      </w:r>
    </w:p>
    <w:bookmarkEnd w:id="1330"/>
    <w:bookmarkStart w:name="z239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331"/>
    <w:bookmarkStart w:name="z240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332"/>
    <w:bookmarkStart w:name="z240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333"/>
    <w:bookmarkStart w:name="z240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педагог-исследователь: </w:t>
      </w:r>
    </w:p>
    <w:bookmarkEnd w:id="1334"/>
    <w:bookmarkStart w:name="z2403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1335"/>
    <w:bookmarkStart w:name="z240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336"/>
    <w:bookmarkStart w:name="z240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bookmarkEnd w:id="1337"/>
    <w:bookmarkStart w:name="z240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338"/>
    <w:bookmarkStart w:name="z240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339"/>
    <w:bookmarkStart w:name="z2408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340"/>
    <w:bookmarkStart w:name="z240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педагог-мастер: </w:t>
      </w:r>
    </w:p>
    <w:bookmarkEnd w:id="1341"/>
    <w:bookmarkStart w:name="z2410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квалификации "педагог-эксперт", а также:</w:t>
      </w:r>
    </w:p>
    <w:bookmarkEnd w:id="1342"/>
    <w:bookmarkStart w:name="z2411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343"/>
    <w:bookmarkStart w:name="z241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bookmarkEnd w:id="1344"/>
    <w:bookmarkStart w:name="z2413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345"/>
    <w:bookmarkStart w:name="z2414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346"/>
    <w:bookmarkStart w:name="z2415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работе.</w:t>
      </w:r>
    </w:p>
    <w:bookmarkEnd w:id="1347"/>
    <w:bookmarkStart w:name="z2416" w:id="1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Специальные организации образования</w:t>
      </w:r>
    </w:p>
    <w:bookmarkEnd w:id="1348"/>
    <w:bookmarkStart w:name="z2417" w:id="1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специальной (коррекционной) организации образования</w:t>
      </w:r>
    </w:p>
    <w:bookmarkEnd w:id="1349"/>
    <w:bookmarkStart w:name="z241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Должностные обязанности: Планирует и организует работу специальной организации образования, в том числе психолого-медико-педагогической консультации (далее - ПМПК) и кабинета психолого-педагогической коррекции (далее - КППК), других организаций в соответствии с действующим законодательством. </w:t>
      </w:r>
    </w:p>
    <w:bookmarkEnd w:id="1350"/>
    <w:bookmarkStart w:name="z241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 развития организации образования, План учебно-воспитательной работы, рабочие учебные планы и программы.</w:t>
      </w:r>
    </w:p>
    <w:bookmarkEnd w:id="1351"/>
    <w:bookmarkStart w:name="z242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Советом по педагогической этике, налагает взыскания в пределах своей компетенции с учетом рекомендации Совета.</w:t>
      </w:r>
    </w:p>
    <w:bookmarkEnd w:id="1352"/>
    <w:bookmarkStart w:name="z242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процедуру присвоения (подтверждения) квалификационной категории педагогов. </w:t>
      </w:r>
    </w:p>
    <w:bookmarkEnd w:id="1353"/>
    <w:bookmarkStart w:name="z242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контроль по обеспечению питанием, (медицинским обслуживанием в рамках обязательств) обучающихся в целях охраны и укрепления их здоровья. </w:t>
      </w:r>
    </w:p>
    <w:bookmarkEnd w:id="1354"/>
    <w:bookmarkStart w:name="z242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имуществом и средствами организации образования в пределах норм, установленных законодательством Республики Казахстан. </w:t>
      </w:r>
    </w:p>
    <w:bookmarkEnd w:id="1355"/>
    <w:bookmarkStart w:name="z242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специальные условия с целью удовлетворения особых образовательных потребностей обучающихся. </w:t>
      </w:r>
    </w:p>
    <w:bookmarkEnd w:id="1356"/>
    <w:bookmarkStart w:name="z242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коллегиальную работу консультации при обсуждении результатов обследования и определения вида специального учреждения, формы обучения и воспитания, возглавляет методическую работу, отвечает за правильное ведение документации, оснащение ПМПК, КППК специальным учебным и медицинским оборудованием, компьютерной техникой и методическим материалом. </w:t>
      </w:r>
    </w:p>
    <w:bookmarkEnd w:id="1357"/>
    <w:bookmarkStart w:name="z242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работников. </w:t>
      </w:r>
    </w:p>
    <w:bookmarkEnd w:id="1358"/>
    <w:bookmarkStart w:name="z242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организациями образования и здравоохранения организует профилактическую работу по вопросам предупреждения аномального развития детей. </w:t>
      </w:r>
    </w:p>
    <w:bookmarkEnd w:id="1359"/>
    <w:bookmarkStart w:name="z242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высокий уровень обследования детей, качественную работу специалистов ПМПК и КППК. </w:t>
      </w:r>
    </w:p>
    <w:bookmarkEnd w:id="1360"/>
    <w:bookmarkStart w:name="z242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коллективе. </w:t>
      </w:r>
    </w:p>
    <w:bookmarkEnd w:id="1361"/>
    <w:bookmarkStart w:name="z243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подчиненных ему структурных подразделений. </w:t>
      </w:r>
    </w:p>
    <w:bookmarkEnd w:id="1362"/>
    <w:bookmarkStart w:name="z243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ПМПК и КППК во всех органах. </w:t>
      </w:r>
    </w:p>
    <w:bookmarkEnd w:id="1363"/>
    <w:bookmarkStart w:name="z243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компьютерной грамотностью, информационно-коммуникационными технологиями. </w:t>
      </w:r>
    </w:p>
    <w:bookmarkEnd w:id="1364"/>
    <w:bookmarkStart w:name="z243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принцип инклюзивного образования. </w:t>
      </w:r>
    </w:p>
    <w:bookmarkEnd w:id="1365"/>
    <w:bookmarkStart w:name="z243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366"/>
    <w:bookmarkStart w:name="z243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 и воспитанников.</w:t>
      </w:r>
    </w:p>
    <w:bookmarkEnd w:id="1367"/>
    <w:bookmarkStart w:name="z243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Осуществляет подбор и расстановку педагогических кадров и вспомогательного персонала. </w:t>
      </w:r>
    </w:p>
    <w:bookmarkEnd w:id="1368"/>
    <w:bookmarkStart w:name="z243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педагогическим советом. </w:t>
      </w:r>
    </w:p>
    <w:bookmarkEnd w:id="1369"/>
    <w:bookmarkStart w:name="z243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общественностью. </w:t>
      </w:r>
    </w:p>
    <w:bookmarkEnd w:id="1370"/>
    <w:bookmarkStart w:name="z243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детей. </w:t>
      </w:r>
    </w:p>
    <w:bookmarkEnd w:id="1371"/>
    <w:bookmarkStart w:name="z244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 </w:t>
      </w:r>
    </w:p>
    <w:bookmarkEnd w:id="1372"/>
    <w:bookmarkStart w:name="z244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представление необходимой отчетности о деятельности. </w:t>
      </w:r>
    </w:p>
    <w:bookmarkEnd w:id="1373"/>
    <w:bookmarkStart w:name="z244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Должен знать: </w:t>
      </w:r>
    </w:p>
    <w:bookmarkEnd w:id="1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специального (коррекционного) образования;</w:t>
      </w:r>
    </w:p>
    <w:bookmarkStart w:name="z2444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государственные общеобязательные стандарты образования;</w:t>
      </w:r>
    </w:p>
    <w:bookmarkEnd w:id="1375"/>
    <w:bookmarkStart w:name="z2445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376"/>
    <w:bookmarkStart w:name="z2446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377"/>
    <w:bookmarkStart w:name="z2447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378"/>
    <w:bookmarkStart w:name="z2448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Требования к квалификации: </w:t>
      </w:r>
    </w:p>
    <w:bookmarkEnd w:id="1379"/>
    <w:bookmarkStart w:name="z2449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стаж педагогической работы не менее 5 лет, в том числе последние 2 года педагогического стажа, в должности заместителя руководителя специальной организации образования не менее 1 года.</w:t>
      </w:r>
    </w:p>
    <w:bookmarkEnd w:id="1380"/>
    <w:bookmarkStart w:name="z2450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381"/>
    <w:bookmarkStart w:name="z2451" w:id="1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директора специальной организации образования</w:t>
      </w:r>
    </w:p>
    <w:bookmarkEnd w:id="1382"/>
    <w:bookmarkStart w:name="z2452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Должностные обязанности: Организует текущее и перспективное планирование деятельности педагогического коллектива. </w:t>
      </w:r>
    </w:p>
    <w:bookmarkEnd w:id="1383"/>
    <w:bookmarkStart w:name="z2453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педагогов по выполнению учебных планов и программ, а также разработку необходимой учебной, учебно-воспитательной, учебно-методической и профильной документации. </w:t>
      </w:r>
    </w:p>
    <w:bookmarkEnd w:id="1384"/>
    <w:bookmarkStart w:name="z2454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процесса и объективности оценки результатов обученности обучающихся, работы кружков и секций.</w:t>
      </w:r>
    </w:p>
    <w:bookmarkEnd w:id="1385"/>
    <w:bookmarkStart w:name="z2455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учебной нагрузкой обучающихся. </w:t>
      </w:r>
    </w:p>
    <w:bookmarkEnd w:id="1386"/>
    <w:bookmarkStart w:name="z2456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 и других видов учебной деятельности. </w:t>
      </w:r>
    </w:p>
    <w:bookmarkEnd w:id="1387"/>
    <w:bookmarkStart w:name="z2457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процесса. </w:t>
      </w:r>
    </w:p>
    <w:bookmarkEnd w:id="1388"/>
    <w:bookmarkStart w:name="z2458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наставничество, методическую работу. </w:t>
      </w:r>
    </w:p>
    <w:bookmarkEnd w:id="1389"/>
    <w:bookmarkStart w:name="z2459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учебно-методической работы, обобщает результаты экспериментальной деятельности, содействует распространению эффективного опыта педагогов.</w:t>
      </w:r>
    </w:p>
    <w:bookmarkEnd w:id="1390"/>
    <w:bookmarkStart w:name="z2460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внутришкольный контроль. </w:t>
      </w:r>
    </w:p>
    <w:bookmarkEnd w:id="1391"/>
    <w:bookmarkStart w:name="z2461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качества знаний обучающихся на основании суммативного оценивания за раздел и суммативного оценивания за четверть.</w:t>
      </w:r>
    </w:p>
    <w:bookmarkEnd w:id="1392"/>
    <w:bookmarkStart w:name="z2462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проведение процедуры присвоения (подтверждения) квалификационных категорий педагогам. </w:t>
      </w:r>
    </w:p>
    <w:bookmarkEnd w:id="1393"/>
    <w:bookmarkStart w:name="z2463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 </w:t>
      </w:r>
    </w:p>
    <w:bookmarkEnd w:id="1394"/>
    <w:bookmarkStart w:name="z2464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совместно с учителями-предметниками выбирает альтернативные учебники. </w:t>
      </w:r>
    </w:p>
    <w:bookmarkEnd w:id="1395"/>
    <w:bookmarkStart w:name="z2465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обучающихся, воспитанников.</w:t>
      </w:r>
    </w:p>
    <w:bookmarkEnd w:id="1396"/>
    <w:bookmarkStart w:name="z2466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учебно-воспитательного процесса, создание специальных программ воспитания обучающихся, воспитанников. Координирует работу по подготовке и проведению культурно-воспитательных мероприятий, работу по проведению оценки и определения потребности в специальных социальных услугах. </w:t>
      </w:r>
    </w:p>
    <w:bookmarkEnd w:id="1397"/>
    <w:bookmarkStart w:name="z2467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и расстановке педагогических кадров.</w:t>
      </w:r>
    </w:p>
    <w:bookmarkEnd w:id="1398"/>
    <w:bookmarkStart w:name="z2468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представителей администрации, служб и подразделений, обеспечивающих воспитательный процесс с представителями общественности и органов здравоохранения, родителями (и лицами, их замещающими). </w:t>
      </w:r>
    </w:p>
    <w:bookmarkEnd w:id="1399"/>
    <w:bookmarkStart w:name="z2469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безопасность используемого оборудования, приборов, технических и наглядных средств. </w:t>
      </w:r>
    </w:p>
    <w:bookmarkEnd w:id="1400"/>
    <w:bookmarkStart w:name="z2470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установленной отчетной документации.</w:t>
      </w:r>
    </w:p>
    <w:bookmarkEnd w:id="1401"/>
    <w:bookmarkStart w:name="z2471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принцип инклюзивного образования. </w:t>
      </w:r>
    </w:p>
    <w:bookmarkEnd w:id="1402"/>
    <w:bookmarkStart w:name="z2472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403"/>
    <w:bookmarkStart w:name="z2473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 и воспитанников</w:t>
      </w:r>
    </w:p>
    <w:bookmarkEnd w:id="1404"/>
    <w:bookmarkStart w:name="z2474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Должен знать: </w:t>
      </w:r>
    </w:p>
    <w:bookmarkEnd w:id="1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476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406"/>
    <w:bookmarkStart w:name="z2477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образования; </w:t>
      </w:r>
    </w:p>
    <w:bookmarkEnd w:id="1407"/>
    <w:bookmarkStart w:name="z2478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408"/>
    <w:bookmarkStart w:name="z2479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409"/>
    <w:bookmarkStart w:name="z2480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410"/>
    <w:bookmarkStart w:name="z2481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Требования к квалификации: </w:t>
      </w:r>
    </w:p>
    <w:bookmarkEnd w:id="1411"/>
    <w:bookmarkStart w:name="z2482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стаж педагогической работы в организациях образования не менее 3 лет.</w:t>
      </w:r>
    </w:p>
    <w:bookmarkEnd w:id="1412"/>
    <w:bookmarkStart w:name="z2483" w:id="1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Воспитатель (старший воспитатель) специальной организации</w:t>
      </w:r>
    </w:p>
    <w:bookmarkEnd w:id="1413"/>
    <w:bookmarkStart w:name="z2484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Должностные обязанности: Изучает индивидуальные способности, интересы и склонности воспитанников с целью развития личности каждого ребенка, планирует и проводит с ними коррекционно-развивающую работу (с группой или индивидуально). </w:t>
      </w:r>
    </w:p>
    <w:bookmarkEnd w:id="1414"/>
    <w:bookmarkStart w:name="z2485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повседневную работу, обеспечивающую создание условий для социально-психологической реабилитации, социальной и трудовой адаптации. </w:t>
      </w:r>
    </w:p>
    <w:bookmarkEnd w:id="1415"/>
    <w:bookmarkStart w:name="z2486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воспитанниками режима дня, приготовление ими домашних заданий, участие в общественно-полезном труде. </w:t>
      </w:r>
    </w:p>
    <w:bookmarkEnd w:id="1416"/>
    <w:bookmarkStart w:name="z2487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им помощь в учении, организации досуга и в получении дополнительного образования. </w:t>
      </w:r>
    </w:p>
    <w:bookmarkEnd w:id="1417"/>
    <w:bookmarkStart w:name="z2488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воспитательную работу с воспитанниками во внеурочное время. </w:t>
      </w:r>
    </w:p>
    <w:bookmarkEnd w:id="1418"/>
    <w:bookmarkStart w:name="z2489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 учетом возраста воспитанников работу по самообслуживанию, соблюдению правил личной гигиены.</w:t>
      </w:r>
    </w:p>
    <w:bookmarkEnd w:id="1419"/>
    <w:bookmarkStart w:name="z2490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организации. </w:t>
      </w:r>
    </w:p>
    <w:bookmarkEnd w:id="1420"/>
    <w:bookmarkStart w:name="z2491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первую доврачебную медицинскую помощь. </w:t>
      </w:r>
    </w:p>
    <w:bookmarkEnd w:id="1421"/>
    <w:bookmarkStart w:name="z2492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 </w:t>
      </w:r>
    </w:p>
    <w:bookmarkEnd w:id="1422"/>
    <w:bookmarkStart w:name="z2493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установленной отчетной документации.</w:t>
      </w:r>
    </w:p>
    <w:bookmarkEnd w:id="1423"/>
    <w:bookmarkStart w:name="z2494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обязанностей старшего воспитателя интернатной организации руководит работой воспитателей, содействует повышению квалификации воспитателей, развитию их инициатив.</w:t>
      </w:r>
    </w:p>
    <w:bookmarkEnd w:id="1424"/>
    <w:bookmarkStart w:name="z2495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Должен знать: </w:t>
      </w:r>
    </w:p>
    <w:bookmarkEnd w:id="14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497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426"/>
    <w:bookmarkStart w:name="z2498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специальных социальных услуг для детей, оказавшихся в трудной жизненной ситуации, специальную педагогику, психологию;</w:t>
      </w:r>
    </w:p>
    <w:bookmarkEnd w:id="1427"/>
    <w:bookmarkStart w:name="z2499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1428"/>
    <w:bookmarkStart w:name="z2500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1429"/>
    <w:bookmarkStart w:name="z2501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430"/>
    <w:bookmarkStart w:name="z2502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Требования к квалификации: </w:t>
      </w:r>
    </w:p>
    <w:bookmarkEnd w:id="1431"/>
    <w:bookmarkStart w:name="z2503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или иное профессиональное образование по соответствующему профилю или дополнительное образование "Специальная педагогика" или документ о переподготовке без предъявления требований к стажу работы, без предъявлений требований к стажу работы или техническое и профессиональное образование по соответствующему профилю или дополнительное образование "Специальная педагогика", без предъявления требований к стажу работы;</w:t>
      </w:r>
    </w:p>
    <w:bookmarkEnd w:id="1432"/>
    <w:bookmarkStart w:name="z2504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433"/>
    <w:bookmarkStart w:name="z2505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434"/>
    <w:bookmarkStart w:name="z2506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Требования к квалификации с определением профессиональных компетенций:</w:t>
      </w:r>
    </w:p>
    <w:bookmarkEnd w:id="1435"/>
    <w:bookmarkStart w:name="z2507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436"/>
    <w:bookmarkStart w:name="z2508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педагогусреднего уровня квалификации (без категории), кроме того: </w:t>
      </w:r>
    </w:p>
    <w:bookmarkEnd w:id="1437"/>
    <w:bookmarkStart w:name="z2509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технологиями личностно-ориентированного воспитания и обучения;</w:t>
      </w:r>
    </w:p>
    <w:bookmarkEnd w:id="1438"/>
    <w:bookmarkStart w:name="z251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воспитательном процессе;</w:t>
      </w:r>
    </w:p>
    <w:bookmarkEnd w:id="1439"/>
    <w:bookmarkStart w:name="z251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обобщение опыта работы в рамках организации образования;</w:t>
      </w:r>
    </w:p>
    <w:bookmarkEnd w:id="1440"/>
    <w:bookmarkStart w:name="z251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441"/>
    <w:bookmarkStart w:name="z251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442"/>
    <w:bookmarkStart w:name="z251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воспитанников с учетом возраста и дифференцированного подхода к ним;</w:t>
      </w:r>
    </w:p>
    <w:bookmarkEnd w:id="1443"/>
    <w:bookmarkStart w:name="z251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444"/>
    <w:bookmarkStart w:name="z2516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 на уровне района/города;</w:t>
      </w:r>
    </w:p>
    <w:bookmarkEnd w:id="1445"/>
    <w:bookmarkStart w:name="z2517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446"/>
    <w:bookmarkStart w:name="z2518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447"/>
    <w:bookmarkStart w:name="z2519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448"/>
    <w:bookmarkStart w:name="z2520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449"/>
    <w:bookmarkStart w:name="z2521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450"/>
    <w:bookmarkStart w:name="z2522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обобщение педагогического опыта на уровне области;</w:t>
      </w:r>
    </w:p>
    <w:bookmarkEnd w:id="1451"/>
    <w:bookmarkStart w:name="z2523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 и обучения;</w:t>
      </w:r>
    </w:p>
    <w:bookmarkEnd w:id="1452"/>
    <w:bookmarkStart w:name="z2524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453"/>
    <w:bookmarkStart w:name="z2525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454"/>
    <w:bookmarkStart w:name="z2526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экспериментальную работу;</w:t>
      </w:r>
    </w:p>
    <w:bookmarkEnd w:id="1455"/>
    <w:bookmarkStart w:name="z2527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456"/>
    <w:bookmarkStart w:name="z2528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обобщение педагогического опыта на республиканском (международном) уровне.</w:t>
      </w:r>
    </w:p>
    <w:bookmarkEnd w:id="1457"/>
    <w:bookmarkStart w:name="z2529" w:id="1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Специальный педагог (учитель-дефектолог, дефектолог, олигофренопедагог, сурдопедагог, тифлопедагог)</w:t>
      </w:r>
    </w:p>
    <w:bookmarkEnd w:id="1458"/>
    <w:bookmarkStart w:name="z2530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</w:r>
    </w:p>
    <w:bookmarkEnd w:id="1459"/>
    <w:bookmarkStart w:name="z2531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психолого-медико-педагогических консультаций.</w:t>
      </w:r>
    </w:p>
    <w:bookmarkEnd w:id="1460"/>
    <w:bookmarkStart w:name="z2532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развивающую работу с детьми с особыми образовательными потребностями. </w:t>
      </w:r>
    </w:p>
    <w:bookmarkEnd w:id="1461"/>
    <w:bookmarkStart w:name="z2533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индивидуальные учебные, индивидуально-развивающиепрограммы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</w:r>
    </w:p>
    <w:bookmarkEnd w:id="1462"/>
    <w:bookmarkStart w:name="z2534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нарушенных функций, развитию и социализации обучающегося с особыми образовательными потребностями. </w:t>
      </w:r>
    </w:p>
    <w:bookmarkEnd w:id="1463"/>
    <w:bookmarkStart w:name="z2535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реализации принципа инклюзивности в образовании.</w:t>
      </w:r>
    </w:p>
    <w:bookmarkEnd w:id="1464"/>
    <w:bookmarkStart w:name="z2536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семинарах, конференциях, профессиональных сообществах. </w:t>
      </w:r>
    </w:p>
    <w:bookmarkEnd w:id="1465"/>
    <w:bookmarkStart w:name="z2537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(лицами, их заменяющими), консультирует их по применению специальных методов и приемов оказания помощи обучающимся (воспитанникам). </w:t>
      </w:r>
    </w:p>
    <w:bookmarkEnd w:id="1466"/>
    <w:bookmarkStart w:name="z2538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Стандарта начального, основного среднего и общего среднего образования. </w:t>
      </w:r>
    </w:p>
    <w:bookmarkEnd w:id="1467"/>
    <w:bookmarkStart w:name="z2539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типовые адаптированные, специальные индивидуальные учебные программы. Реализует концепцию "Образование, основанное на ценностях".</w:t>
      </w:r>
    </w:p>
    <w:bookmarkEnd w:id="1468"/>
    <w:bookmarkStart w:name="z2540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свою профессиональную компетентность. </w:t>
      </w:r>
    </w:p>
    <w:bookmarkEnd w:id="1469"/>
    <w:bookmarkStart w:name="z2541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заседаниях методических советов, методических объединений, сетевых сообществ. </w:t>
      </w:r>
    </w:p>
    <w:bookmarkEnd w:id="1470"/>
    <w:bookmarkStart w:name="z2542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необходимую документацию.</w:t>
      </w:r>
    </w:p>
    <w:bookmarkEnd w:id="1471"/>
    <w:bookmarkStart w:name="z2543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лицам с особыми образовательными потребностями.</w:t>
      </w:r>
    </w:p>
    <w:bookmarkEnd w:id="1472"/>
    <w:bookmarkStart w:name="z2544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правила по безопасности и охране труда, противопожарной защиты. </w:t>
      </w:r>
    </w:p>
    <w:bookmarkEnd w:id="1473"/>
    <w:bookmarkStart w:name="z2545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образовательного процесса.</w:t>
      </w:r>
    </w:p>
    <w:bookmarkEnd w:id="1474"/>
    <w:bookmarkStart w:name="z2546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Должен знать: </w:t>
      </w:r>
    </w:p>
    <w:bookmarkEnd w:id="14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548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 и психологию, возрастную физиологию, школьную гигиену; </w:t>
      </w:r>
    </w:p>
    <w:bookmarkEnd w:id="1476"/>
    <w:bookmarkStart w:name="z2549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преподавания предмета и воспитательной работы, средства обучения и их дидактические возможности, основные направления и перспективы развития образования и педагогической науки;</w:t>
      </w:r>
    </w:p>
    <w:bookmarkEnd w:id="1477"/>
    <w:bookmarkStart w:name="z2550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1478"/>
    <w:bookmarkStart w:name="z2551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Требования к квалификации: </w:t>
      </w:r>
    </w:p>
    <w:bookmarkEnd w:id="1479"/>
    <w:bookmarkStart w:name="z2552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bookmarkEnd w:id="1480"/>
    <w:bookmarkStart w:name="z2553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bookmarkEnd w:id="1481"/>
    <w:bookmarkStart w:name="z2554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Требования к квалификации с определением профессиональных компетенций:</w:t>
      </w:r>
    </w:p>
    <w:bookmarkEnd w:id="1482"/>
    <w:bookmarkStart w:name="z2555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– модератор:</w:t>
      </w:r>
    </w:p>
    <w:bookmarkEnd w:id="1483"/>
    <w:bookmarkStart w:name="z2556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также:</w:t>
      </w:r>
    </w:p>
    <w:bookmarkEnd w:id="1484"/>
    <w:bookmarkStart w:name="z2557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воспитанников;</w:t>
      </w:r>
    </w:p>
    <w:bookmarkEnd w:id="1485"/>
    <w:bookmarkStart w:name="z2558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1486"/>
    <w:bookmarkStart w:name="z2559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- эксперт:</w:t>
      </w:r>
    </w:p>
    <w:bookmarkEnd w:id="1487"/>
    <w:bookmarkStart w:name="z2560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488"/>
    <w:bookmarkStart w:name="z2561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1489"/>
    <w:bookmarkStart w:name="z2562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490"/>
    <w:bookmarkStart w:name="z2563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и внедрять инновационный педагогический опыт; </w:t>
      </w:r>
    </w:p>
    <w:bookmarkEnd w:id="1491"/>
    <w:bookmarkStart w:name="z2564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1492"/>
    <w:bookmarkStart w:name="z2565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1493"/>
    <w:bookmarkStart w:name="z2566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494"/>
    <w:bookmarkStart w:name="z2567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495"/>
    <w:bookmarkStart w:name="z2568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специального образования;</w:t>
      </w:r>
    </w:p>
    <w:bookmarkEnd w:id="1496"/>
    <w:bookmarkStart w:name="z2569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1497"/>
    <w:bookmarkStart w:name="z2570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1498"/>
    <w:bookmarkStart w:name="z2571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499"/>
    <w:bookmarkStart w:name="z2572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экспериментальные задания по своему предмету;</w:t>
      </w:r>
    </w:p>
    <w:bookmarkEnd w:id="1500"/>
    <w:bookmarkStart w:name="z2573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1501"/>
    <w:bookmarkStart w:name="z2574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1502"/>
    <w:bookmarkStart w:name="z2575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1503"/>
    <w:bookmarkStart w:name="z2576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504"/>
    <w:bookmarkStart w:name="z2577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1505"/>
    <w:bookmarkStart w:name="z2578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506"/>
    <w:bookmarkStart w:name="z2579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507"/>
    <w:bookmarkStart w:name="z2580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508"/>
    <w:bookmarkStart w:name="z2581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специального образования;</w:t>
      </w:r>
    </w:p>
    <w:bookmarkEnd w:id="1509"/>
    <w:bookmarkStart w:name="z2582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bookmarkEnd w:id="1510"/>
    <w:bookmarkStart w:name="z2583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bookmarkEnd w:id="1511"/>
    <w:bookmarkStart w:name="z2584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512"/>
    <w:bookmarkStart w:name="z2585" w:id="1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Специальный педагог (учитель-логопед/логопед)</w:t>
      </w:r>
    </w:p>
    <w:bookmarkEnd w:id="1513"/>
    <w:bookmarkStart w:name="z2586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</w:r>
    </w:p>
    <w:bookmarkEnd w:id="1514"/>
    <w:bookmarkStart w:name="z2587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Демонстрирует методы коррекции речевых нарушений, комплектует группы для занятий с учетом психофизического и речевого состояния детей. </w:t>
      </w:r>
    </w:p>
    <w:bookmarkEnd w:id="1515"/>
    <w:bookmarkStart w:name="z2588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групповые и индивидуальные занятия по исправлению отклонений в развитии, восстановлению нарушенных речевых функций. </w:t>
      </w:r>
    </w:p>
    <w:bookmarkEnd w:id="1516"/>
    <w:bookmarkStart w:name="z2589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обучающихся (воспитанников), их социализации. </w:t>
      </w:r>
    </w:p>
    <w:bookmarkEnd w:id="1517"/>
    <w:bookmarkStart w:name="z2590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разнообразные формы, методы, и средства обучения. </w:t>
      </w:r>
    </w:p>
    <w:bookmarkEnd w:id="1518"/>
    <w:bookmarkStart w:name="z2591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специальных организациях осуществляет работу по обучению и воспитанию обучающихся (воспитанников), направленную на максимальное преодоление нарушений психоречевого развития. </w:t>
      </w:r>
    </w:p>
    <w:bookmarkEnd w:id="1519"/>
    <w:bookmarkStart w:name="z2592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семинарах, конференциях, педагогических сообществах. </w:t>
      </w:r>
    </w:p>
    <w:bookmarkEnd w:id="1520"/>
    <w:bookmarkStart w:name="z2593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(лицами, их заменяющими), консультирует их по применению специальных методов и приемов оказания помощи детям. </w:t>
      </w:r>
    </w:p>
    <w:bookmarkEnd w:id="1521"/>
    <w:bookmarkStart w:name="z2594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труда,противопожарной защиты. </w:t>
      </w:r>
    </w:p>
    <w:bookmarkEnd w:id="1522"/>
    <w:bookmarkStart w:name="z2595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жизнь и здоровье обучающихся (воспитанников) в период образовательного процесса.</w:t>
      </w:r>
    </w:p>
    <w:bookmarkEnd w:id="1523"/>
    <w:bookmarkStart w:name="z2596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Должен знать: </w:t>
      </w:r>
    </w:p>
    <w:bookmarkEnd w:id="15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2598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общетеоретических дисциплин в объеме, необходимом для решения педагогических и организационных задач; </w:t>
      </w:r>
    </w:p>
    <w:bookmarkEnd w:id="1525"/>
    <w:bookmarkStart w:name="z2599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психологию, возрастную физиологию, школьную гигиену, специальную педагогику и специальную психологию; </w:t>
      </w:r>
    </w:p>
    <w:bookmarkEnd w:id="1526"/>
    <w:bookmarkStart w:name="z2600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оснащению и оборудованию логопедического кабинета;</w:t>
      </w:r>
    </w:p>
    <w:bookmarkEnd w:id="1527"/>
    <w:bookmarkStart w:name="z2601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санитарно-эпидемиологические нормы и основы противопожарной защиты.</w:t>
      </w:r>
    </w:p>
    <w:bookmarkEnd w:id="1528"/>
    <w:bookmarkStart w:name="z2602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Требования к квалификации: </w:t>
      </w:r>
    </w:p>
    <w:bookmarkEnd w:id="1529"/>
    <w:bookmarkStart w:name="z2603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переподготовку, без предъявления требований к стажу работы;</w:t>
      </w:r>
    </w:p>
    <w:bookmarkEnd w:id="1530"/>
    <w:bookmarkStart w:name="z2604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bookmarkEnd w:id="1531"/>
    <w:bookmarkStart w:name="z2605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Требования к квалификации с определением профессиональных компетенции:</w:t>
      </w:r>
    </w:p>
    <w:bookmarkEnd w:id="1532"/>
    <w:bookmarkStart w:name="z2606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– модератор:</w:t>
      </w:r>
    </w:p>
    <w:bookmarkEnd w:id="1533"/>
    <w:bookmarkStart w:name="z2607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также:</w:t>
      </w:r>
    </w:p>
    <w:bookmarkEnd w:id="1534"/>
    <w:bookmarkStart w:name="z2608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воспитанников;</w:t>
      </w:r>
    </w:p>
    <w:bookmarkEnd w:id="1535"/>
    <w:bookmarkStart w:name="z2609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1536"/>
    <w:bookmarkStart w:name="z2610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1537"/>
    <w:bookmarkStart w:name="z2611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538"/>
    <w:bookmarkStart w:name="z2612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1539"/>
    <w:bookmarkStart w:name="z2613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540"/>
    <w:bookmarkStart w:name="z2614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1541"/>
    <w:bookmarkStart w:name="z2615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1542"/>
    <w:bookmarkStart w:name="z2616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543"/>
    <w:bookmarkStart w:name="z2617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1544"/>
    <w:bookmarkStart w:name="z2618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545"/>
    <w:bookmarkStart w:name="z2619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специального образования;</w:t>
      </w:r>
    </w:p>
    <w:bookmarkEnd w:id="1546"/>
    <w:bookmarkStart w:name="z2620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1547"/>
    <w:bookmarkStart w:name="z2621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1548"/>
    <w:bookmarkStart w:name="z2622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549"/>
    <w:bookmarkStart w:name="z2623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экспериментальные задания по своему предмету;</w:t>
      </w:r>
    </w:p>
    <w:bookmarkEnd w:id="1550"/>
    <w:bookmarkStart w:name="z2624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1551"/>
    <w:bookmarkStart w:name="z2625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1552"/>
    <w:bookmarkStart w:name="z2626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1553"/>
    <w:bookmarkStart w:name="z2627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554"/>
    <w:bookmarkStart w:name="z2628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1555"/>
    <w:bookmarkStart w:name="z2629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556"/>
    <w:bookmarkStart w:name="z2630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1557"/>
    <w:bookmarkStart w:name="z2631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558"/>
    <w:bookmarkStart w:name="z2632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новейшие достижения специального образования; </w:t>
      </w:r>
    </w:p>
    <w:bookmarkEnd w:id="1559"/>
    <w:bookmarkStart w:name="z2633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bookmarkEnd w:id="1560"/>
    <w:bookmarkStart w:name="z2634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bookmarkEnd w:id="1561"/>
    <w:bookmarkStart w:name="z2635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562"/>
    <w:bookmarkStart w:name="z2636" w:id="1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Учителя специальной организации образования, учителя специальных классов общеобразовательных школ</w:t>
      </w:r>
    </w:p>
    <w:bookmarkEnd w:id="1563"/>
    <w:bookmarkStart w:name="z2637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Должностные обязанности: Осуществляет обучение и воспитание обучающихся с учетом специфики контингента учащихся и преподаваемого предмета, в соответствии с Государственным общеобязательным стандартом образования. </w:t>
      </w:r>
    </w:p>
    <w:bookmarkEnd w:id="1564"/>
    <w:bookmarkStart w:name="z2638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процессе. </w:t>
      </w:r>
    </w:p>
    <w:bookmarkEnd w:id="1565"/>
    <w:bookmarkStart w:name="z2639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разнообразные формы, методы и средства обучения. </w:t>
      </w:r>
    </w:p>
    <w:bookmarkEnd w:id="1566"/>
    <w:bookmarkStart w:name="z2640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необходимые планы по преподаваемому предмету. </w:t>
      </w:r>
    </w:p>
    <w:bookmarkEnd w:id="1567"/>
    <w:bookmarkStart w:name="z2641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обучающимися и воспитанниками, знаний, умений и навыков не ниже уровня, предусмотренного Государственным общеобязательным стандартом образования. </w:t>
      </w:r>
    </w:p>
    <w:bookmarkEnd w:id="1568"/>
    <w:bookmarkStart w:name="z2642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процесса. </w:t>
      </w:r>
    </w:p>
    <w:bookmarkEnd w:id="1569"/>
    <w:bookmarkStart w:name="z2643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семинарах, конференциях, профессиональных сообществах. </w:t>
      </w:r>
    </w:p>
    <w:bookmarkEnd w:id="1570"/>
    <w:bookmarkStart w:name="z2644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или лицами, их заменяющими. </w:t>
      </w:r>
    </w:p>
    <w:bookmarkEnd w:id="1571"/>
    <w:bookmarkStart w:name="z2645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по безопасности и охране труда при эксплуатации оборудования. </w:t>
      </w:r>
    </w:p>
    <w:bookmarkEnd w:id="1572"/>
    <w:bookmarkStart w:name="z2646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жизнь и здоровье детей во время учебного процесса.</w:t>
      </w:r>
    </w:p>
    <w:bookmarkEnd w:id="1573"/>
    <w:bookmarkStart w:name="z2647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Должен знать: </w:t>
      </w:r>
    </w:p>
    <w:bookmarkEnd w:id="15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649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575"/>
    <w:bookmarkStart w:name="z2650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 и другие нормативные правовые акты, специальную педагогику, специальную психологию, достижения педагогической науки и практики, финансово-хозяйственной деятельности;</w:t>
      </w:r>
    </w:p>
    <w:bookmarkEnd w:id="1576"/>
    <w:bookmarkStart w:name="z2651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577"/>
    <w:bookmarkStart w:name="z2652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Требования к квалификации: </w:t>
      </w:r>
    </w:p>
    <w:bookmarkEnd w:id="1578"/>
    <w:bookmarkStart w:name="z2653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 или высшее и (или) послевузовское педагогическое образование по соответствуещему профилю, без предъявления требований к стажу работы;</w:t>
      </w:r>
    </w:p>
    <w:bookmarkEnd w:id="1579"/>
    <w:bookmarkStart w:name="z2654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bookmarkEnd w:id="1580"/>
    <w:bookmarkStart w:name="z2655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Требования к квалификации с определением профессиональных компетенции:</w:t>
      </w:r>
    </w:p>
    <w:bookmarkEnd w:id="1581"/>
    <w:bookmarkStart w:name="z2656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– модератор:</w:t>
      </w:r>
    </w:p>
    <w:bookmarkEnd w:id="1582"/>
    <w:bookmarkStart w:name="z2657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кроме того:</w:t>
      </w:r>
    </w:p>
    <w:bookmarkEnd w:id="1583"/>
    <w:bookmarkStart w:name="z2658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воспитанников;</w:t>
      </w:r>
    </w:p>
    <w:bookmarkEnd w:id="1584"/>
    <w:bookmarkStart w:name="z2659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1585"/>
    <w:bookmarkStart w:name="z2660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образовательными технологиями, в том числе и информационными; </w:t>
      </w:r>
    </w:p>
    <w:bookmarkEnd w:id="1586"/>
    <w:bookmarkStart w:name="z2661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- эксперт:</w:t>
      </w:r>
    </w:p>
    <w:bookmarkEnd w:id="1587"/>
    <w:bookmarkStart w:name="z2662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588"/>
    <w:bookmarkStart w:name="z2663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1589"/>
    <w:bookmarkStart w:name="z2664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590"/>
    <w:bookmarkStart w:name="z2665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1591"/>
    <w:bookmarkStart w:name="z2666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1592"/>
    <w:bookmarkStart w:name="z2667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593"/>
    <w:bookmarkStart w:name="z2668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594"/>
    <w:bookmarkStart w:name="z2669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595"/>
    <w:bookmarkStart w:name="z2670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специального образования;</w:t>
      </w:r>
    </w:p>
    <w:bookmarkEnd w:id="1596"/>
    <w:bookmarkStart w:name="z2671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1597"/>
    <w:bookmarkStart w:name="z2672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1598"/>
    <w:bookmarkStart w:name="z2673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составлять экспериментальные задания по своему предмету;</w:t>
      </w:r>
    </w:p>
    <w:bookmarkEnd w:id="1599"/>
    <w:bookmarkStart w:name="z2674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1600"/>
    <w:bookmarkStart w:name="z2675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1601"/>
    <w:bookmarkStart w:name="z2676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1602"/>
    <w:bookmarkStart w:name="z2677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603"/>
    <w:bookmarkStart w:name="z2678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1604"/>
    <w:bookmarkStart w:name="z2679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605"/>
    <w:bookmarkStart w:name="z2680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606"/>
    <w:bookmarkStart w:name="z2681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607"/>
    <w:bookmarkStart w:name="z2682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специального образования;</w:t>
      </w:r>
    </w:p>
    <w:bookmarkEnd w:id="1608"/>
    <w:bookmarkStart w:name="z2683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bookmarkEnd w:id="1609"/>
    <w:bookmarkStart w:name="z2684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принимать участие в развитии сети профессионального сообщества на уровне области; </w:t>
      </w:r>
    </w:p>
    <w:bookmarkEnd w:id="1610"/>
    <w:bookmarkStart w:name="z2685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611"/>
    <w:bookmarkStart w:name="z2686" w:id="1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Дополнительное образование для детей</w:t>
      </w:r>
    </w:p>
    <w:bookmarkEnd w:id="1612"/>
    <w:bookmarkStart w:name="z2687" w:id="1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организации дополнительного образования детей</w:t>
      </w:r>
    </w:p>
    <w:bookmarkEnd w:id="1613"/>
    <w:bookmarkStart w:name="z2688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Должностные обязанности: Руководит организацией дополнительного образования обучающихся и воспитанников в соответствии с Уставом организации и другими нормативными правовыми актами. </w:t>
      </w:r>
    </w:p>
    <w:bookmarkEnd w:id="1614"/>
    <w:bookmarkStart w:name="z2689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спорта.</w:t>
      </w:r>
    </w:p>
    <w:bookmarkEnd w:id="1615"/>
    <w:bookmarkStart w:name="z2690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Прогнозирует и планирует работу на основе современных методов управления. </w:t>
      </w:r>
    </w:p>
    <w:bookmarkEnd w:id="1616"/>
    <w:bookmarkStart w:name="z2691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утверждение социально-педагогических программ развития микрорайона. </w:t>
      </w:r>
    </w:p>
    <w:bookmarkEnd w:id="1617"/>
    <w:bookmarkStart w:name="z2692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образования, создает необходимые условия безопасности жизни и здоровья обучающихся и работников организации во время образовательного процесса. </w:t>
      </w:r>
    </w:p>
    <w:bookmarkEnd w:id="1618"/>
    <w:bookmarkStart w:name="z2693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педагогического совета.</w:t>
      </w:r>
    </w:p>
    <w:bookmarkEnd w:id="1619"/>
    <w:bookmarkStart w:name="z2694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меры по расширению взаимовыгодного сотрудничества с организациями дополнительного образования обучающихся,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технологии.</w:t>
      </w:r>
    </w:p>
    <w:bookmarkEnd w:id="1620"/>
    <w:bookmarkStart w:name="z2695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структуру управления, осуществляет руководство финансово-хозяйственной деятельностью организации дополнительного образования детей. </w:t>
      </w:r>
    </w:p>
    <w:bookmarkEnd w:id="1621"/>
    <w:bookmarkStart w:name="z2696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контингент обучающихся, воспитанников. </w:t>
      </w:r>
    </w:p>
    <w:bookmarkEnd w:id="1622"/>
    <w:bookmarkStart w:name="z2697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педагогов, содействует деятельности попечительского совета и общественных организаций, в том числе детских организаций.</w:t>
      </w:r>
    </w:p>
    <w:bookmarkEnd w:id="1623"/>
    <w:bookmarkStart w:name="z2698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базы, соблюдение правил санитарно-гигиенического режима, по безопасности и охране труда. </w:t>
      </w:r>
    </w:p>
    <w:bookmarkEnd w:id="1624"/>
    <w:bookmarkStart w:name="z2699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педагогических кадров и вспомогательного персонала, создает условия для повышения их профессиональной компетентности.</w:t>
      </w:r>
    </w:p>
    <w:bookmarkEnd w:id="1625"/>
    <w:bookmarkStart w:name="z2700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общественностью, координирует работу с родителями обучающихся, воспитанников (лицами, их заменяющими). </w:t>
      </w:r>
    </w:p>
    <w:bookmarkEnd w:id="1626"/>
    <w:bookmarkStart w:name="z2701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представление необходимой отчетности. </w:t>
      </w:r>
    </w:p>
    <w:bookmarkEnd w:id="1627"/>
    <w:bookmarkStart w:name="z2702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bookmarkEnd w:id="1628"/>
    <w:bookmarkStart w:name="z2703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Должен знать: </w:t>
      </w:r>
    </w:p>
    <w:bookmarkEnd w:id="16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образования, профиль работы организации дополнительного образования детей и его особенности, педагогику и психологию, основы экономики, финансово-хозяйственной деятельности, правила по безопасности и охране труда, противопожарной защиты, санитарные правила и нормы.</w:t>
      </w:r>
    </w:p>
    <w:bookmarkStart w:name="z2705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Требования к квалификации: </w:t>
      </w:r>
    </w:p>
    <w:bookmarkEnd w:id="1630"/>
    <w:bookmarkStart w:name="z2706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лет, в том числе последние 2 года педагогического стажа, стаж в должности заместителя руководителя организаций образования не менее 1 года.</w:t>
      </w:r>
    </w:p>
    <w:bookmarkEnd w:id="1631"/>
    <w:bookmarkStart w:name="z2707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632"/>
    <w:bookmarkStart w:name="z2708" w:id="1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организации дополнительного образования детей</w:t>
      </w:r>
    </w:p>
    <w:bookmarkEnd w:id="1633"/>
    <w:bookmarkStart w:name="z2709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Должностные обязанности: Организует текущее и перспективное планирование деятельности педагогического коллектива. </w:t>
      </w:r>
    </w:p>
    <w:bookmarkEnd w:id="1634"/>
    <w:bookmarkStart w:name="z2710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педагогов по выполнению образовательных учебных планов и программ, а также разработку необходимой учебно-методической документации. </w:t>
      </w:r>
    </w:p>
    <w:bookmarkEnd w:id="1635"/>
    <w:bookmarkStart w:name="z2711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и воспитательного процессов в организации и объективностью оценки результатов образовательной подготовки обучающихся, воспитанников, работой кружков, секций, клубов и факультативов. </w:t>
      </w:r>
    </w:p>
    <w:bookmarkEnd w:id="1636"/>
    <w:bookmarkStart w:name="z2712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педагогам в освоении и разработке инновационных программ.</w:t>
      </w:r>
    </w:p>
    <w:bookmarkEnd w:id="1637"/>
    <w:bookmarkStart w:name="z2713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и проведению конкурсов, соревнований.</w:t>
      </w:r>
    </w:p>
    <w:bookmarkEnd w:id="1638"/>
    <w:bookmarkStart w:name="z2714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необходимые условия обучающимся, воспитанникам и работникам, принимает меры по сохранению контингента обучающихся. </w:t>
      </w:r>
    </w:p>
    <w:bookmarkEnd w:id="1639"/>
    <w:bookmarkStart w:name="z2715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просветительскую работу среди родителей. </w:t>
      </w:r>
    </w:p>
    <w:bookmarkEnd w:id="1640"/>
    <w:bookmarkStart w:name="z2716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занятий. </w:t>
      </w:r>
    </w:p>
    <w:bookmarkEnd w:id="1641"/>
    <w:bookmarkStart w:name="z2717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1642"/>
    <w:bookmarkStart w:name="z2718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педагогических кадров, организует повышение их квалификации и профессиональной компетентности.</w:t>
      </w:r>
    </w:p>
    <w:bookmarkEnd w:id="1643"/>
    <w:bookmarkStart w:name="z2719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процесса.</w:t>
      </w:r>
    </w:p>
    <w:bookmarkEnd w:id="1644"/>
    <w:bookmarkStart w:name="z2720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оснащению учебных кабинетов, аудитории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изданиями.</w:t>
      </w:r>
    </w:p>
    <w:bookmarkEnd w:id="1645"/>
    <w:bookmarkStart w:name="z2721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состоянием медицинского обслуживания обучающихся, воспитанников. </w:t>
      </w:r>
    </w:p>
    <w:bookmarkEnd w:id="1646"/>
    <w:bookmarkStart w:name="z2722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санитарно-гигиенических требований, правил охраны труда. </w:t>
      </w:r>
    </w:p>
    <w:bookmarkEnd w:id="1647"/>
    <w:bookmarkStart w:name="z2723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1648"/>
    <w:bookmarkStart w:name="z2724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Должен знать: </w:t>
      </w:r>
    </w:p>
    <w:bookmarkEnd w:id="16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дополнительного образования детей, педагогику, психологию;</w:t>
      </w:r>
    </w:p>
    <w:bookmarkStart w:name="z272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физиологии и гигиены; </w:t>
      </w:r>
    </w:p>
    <w:bookmarkEnd w:id="1650"/>
    <w:bookmarkStart w:name="z272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1651"/>
    <w:bookmarkStart w:name="z272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652"/>
    <w:bookmarkStart w:name="z272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653"/>
    <w:bookmarkStart w:name="z273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Требования к квалификации: </w:t>
      </w:r>
    </w:p>
    <w:bookmarkEnd w:id="1654"/>
    <w:bookmarkStart w:name="z273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лет.</w:t>
      </w:r>
    </w:p>
    <w:bookmarkEnd w:id="1655"/>
    <w:bookmarkStart w:name="z2732" w:id="1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Педагог дополнительного образования (педагог секций и кружков при организациях образования)</w:t>
      </w:r>
    </w:p>
    <w:bookmarkEnd w:id="1656"/>
    <w:bookmarkStart w:name="z273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Должностные обязанности: Организует и обеспечивает разнообразную творческую деятельность обучающихся в области дополнительного образования. </w:t>
      </w:r>
    </w:p>
    <w:bookmarkEnd w:id="1657"/>
    <w:bookmarkStart w:name="z273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обучения. </w:t>
      </w:r>
    </w:p>
    <w:bookmarkEnd w:id="1658"/>
    <w:bookmarkStart w:name="z273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реализации образовательных учебных программ дополнительного образования обучающихся, воспитанников, составляет планы и программы занятий, обеспечивает их выполнения. </w:t>
      </w:r>
    </w:p>
    <w:bookmarkEnd w:id="1659"/>
    <w:bookmarkStart w:name="z273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установленную документацию. </w:t>
      </w:r>
    </w:p>
    <w:bookmarkEnd w:id="1660"/>
    <w:bookmarkStart w:name="z273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педагогически обоснованный выбор форм, средств и методов работы, исходя из психофизиологической целесообразности. </w:t>
      </w:r>
    </w:p>
    <w:bookmarkEnd w:id="1661"/>
    <w:bookmarkStart w:name="z273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 творческие способности обучающихся, воспитанников, способствует развитию нравственно-духовной личности, формированию устойчивых профессиональных интересов обучающихся, воспитанников. </w:t>
      </w:r>
    </w:p>
    <w:bookmarkEnd w:id="1662"/>
    <w:bookmarkStart w:name="z273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практикой.</w:t>
      </w:r>
    </w:p>
    <w:bookmarkEnd w:id="1663"/>
    <w:bookmarkStart w:name="z274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анализирует достижения обучающихся, воспитанников. </w:t>
      </w:r>
    </w:p>
    <w:bookmarkEnd w:id="1664"/>
    <w:bookmarkStart w:name="z274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технологии. </w:t>
      </w:r>
    </w:p>
    <w:bookmarkEnd w:id="1665"/>
    <w:bookmarkStart w:name="z274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устойчивых профессиональных интересов и склонностей, поддерживает одаренных и талантливых обучающихся, воспитанников, в том числе детей с ограниченными возможностями в развитии. </w:t>
      </w:r>
    </w:p>
    <w:bookmarkEnd w:id="1666"/>
    <w:bookmarkStart w:name="z274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детей в массовых образовательных мероприятиях (конкурсы, выставки, слеты, конференции, олимпиады и другие). </w:t>
      </w:r>
    </w:p>
    <w:bookmarkEnd w:id="1667"/>
    <w:bookmarkStart w:name="z274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 каникулярного отдыха обучающихся, воспитанников. </w:t>
      </w:r>
    </w:p>
    <w:bookmarkEnd w:id="1668"/>
    <w:bookmarkStart w:name="z274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детей. </w:t>
      </w:r>
    </w:p>
    <w:bookmarkEnd w:id="1669"/>
    <w:bookmarkStart w:name="z274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 помощь родителям и лицам, их заменяющим, а также педагогам. </w:t>
      </w:r>
    </w:p>
    <w:bookmarkEnd w:id="1670"/>
    <w:bookmarkStart w:name="z274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советов, объединений, в семинарах, конференциях, профессиональных сообществах. </w:t>
      </w:r>
    </w:p>
    <w:bookmarkEnd w:id="1671"/>
    <w:bookmarkStart w:name="z274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 повышает свою профессиональную квалификацию.</w:t>
      </w:r>
    </w:p>
    <w:bookmarkEnd w:id="1672"/>
    <w:bookmarkStart w:name="z274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Должен знать: </w:t>
      </w:r>
    </w:p>
    <w:bookmarkEnd w:id="16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Казахстан; </w:t>
      </w:r>
    </w:p>
    <w:bookmarkStart w:name="z2751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674"/>
    <w:bookmarkStart w:name="z2752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bookmarkEnd w:id="1675"/>
    <w:bookmarkStart w:name="z2753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 </w:t>
      </w:r>
    </w:p>
    <w:bookmarkEnd w:id="1676"/>
    <w:bookmarkStart w:name="z2754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 организации образования, правила по безопасности и охране труда, пожарной безопасности.</w:t>
      </w:r>
    </w:p>
    <w:bookmarkEnd w:id="1677"/>
    <w:bookmarkStart w:name="z2755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Требования к квалификации: </w:t>
      </w:r>
    </w:p>
    <w:bookmarkEnd w:id="1678"/>
    <w:bookmarkStart w:name="z2756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или документ о переподготовке, без предъявления требований к стажу работы;</w:t>
      </w:r>
    </w:p>
    <w:bookmarkEnd w:id="1679"/>
    <w:bookmarkStart w:name="z2757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680"/>
    <w:bookmarkStart w:name="z2758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681"/>
    <w:bookmarkStart w:name="z2759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Требования к квалификации с определением профессиональных компетенций:</w:t>
      </w:r>
    </w:p>
    <w:bookmarkEnd w:id="1682"/>
    <w:bookmarkStart w:name="z2760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683"/>
    <w:bookmarkStart w:name="z2761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1684"/>
    <w:bookmarkStart w:name="z2762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исследовательской, экспериментальной работы;</w:t>
      </w:r>
    </w:p>
    <w:bookmarkEnd w:id="1685"/>
    <w:bookmarkStart w:name="z2763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апробации новых методик;</w:t>
      </w:r>
    </w:p>
    <w:bookmarkEnd w:id="1686"/>
    <w:bookmarkStart w:name="z2764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региональных (городских) выставок, олимпиад, соревнований;</w:t>
      </w:r>
    </w:p>
    <w:bookmarkEnd w:id="1687"/>
    <w:bookmarkStart w:name="z2765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688"/>
    <w:bookmarkStart w:name="z2766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689"/>
    <w:bookmarkStart w:name="z2767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исследовательской, экспериментальной работы;</w:t>
      </w:r>
    </w:p>
    <w:bookmarkEnd w:id="1690"/>
    <w:bookmarkStart w:name="z2768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областных, республиканских конкурсов, выставок, олимпиад, соревнований;</w:t>
      </w:r>
    </w:p>
    <w:bookmarkEnd w:id="1691"/>
    <w:bookmarkStart w:name="z2769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публикации в педагогических изданиях;</w:t>
      </w:r>
    </w:p>
    <w:bookmarkEnd w:id="1692"/>
    <w:bookmarkStart w:name="z2770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693"/>
    <w:bookmarkStart w:name="z2771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694"/>
    <w:bookmarkStart w:name="z2772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международных, республиканских конкурсов, выставок, олимпиад, соревнований;</w:t>
      </w:r>
    </w:p>
    <w:bookmarkEnd w:id="1695"/>
    <w:bookmarkStart w:name="z2773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методические разработки;</w:t>
      </w:r>
    </w:p>
    <w:bookmarkEnd w:id="1696"/>
    <w:bookmarkStart w:name="z2774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697"/>
    <w:bookmarkStart w:name="z2775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квалификации "педагог-исследователь", а также:</w:t>
      </w:r>
    </w:p>
    <w:bookmarkEnd w:id="1698"/>
    <w:bookmarkStart w:name="z2776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международных, республиканских конкурсов, выставок, олимпиад, соревнований;</w:t>
      </w:r>
    </w:p>
    <w:bookmarkEnd w:id="1699"/>
    <w:bookmarkStart w:name="z2777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методические разработки.</w:t>
      </w:r>
    </w:p>
    <w:bookmarkEnd w:id="1700"/>
    <w:bookmarkStart w:name="z2778" w:id="1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Педагог-организатор</w:t>
      </w:r>
    </w:p>
    <w:bookmarkEnd w:id="1701"/>
    <w:bookmarkStart w:name="z2779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Должностные обязанности: 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реализации. </w:t>
      </w:r>
    </w:p>
    <w:bookmarkEnd w:id="1702"/>
    <w:bookmarkStart w:name="z2780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развитию талантов, умственных и физических способностей, формированию общей культуры личности. </w:t>
      </w:r>
    </w:p>
    <w:bookmarkEnd w:id="1703"/>
    <w:bookmarkStart w:name="z2781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воспитанниками. </w:t>
      </w:r>
    </w:p>
    <w:bookmarkEnd w:id="1704"/>
    <w:bookmarkStart w:name="z2782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одним из направлений: научно-техническим, художественно-творческим, спортивно-туристическим и др.</w:t>
      </w:r>
    </w:p>
    <w:bookmarkEnd w:id="1705"/>
    <w:bookmarkStart w:name="z2783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 на участие в ассоциациях, общественных организациях в соответствии с действующим законодательством. </w:t>
      </w:r>
    </w:p>
    <w:bookmarkEnd w:id="1706"/>
    <w:bookmarkStart w:name="z2784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воспитанников. </w:t>
      </w:r>
    </w:p>
    <w:bookmarkEnd w:id="1707"/>
    <w:bookmarkStart w:name="z2785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детей в культурно-массовых мероприятиях. </w:t>
      </w:r>
    </w:p>
    <w:bookmarkEnd w:id="1708"/>
    <w:bookmarkStart w:name="z2786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необходимых условий для охраны жизни и здоровья детей во время проведения мероприятий.</w:t>
      </w:r>
    </w:p>
    <w:bookmarkEnd w:id="1709"/>
    <w:bookmarkStart w:name="z2787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Должен знать: </w:t>
      </w:r>
    </w:p>
    <w:bookmarkEnd w:id="17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789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</w:p>
    <w:bookmarkEnd w:id="1711"/>
    <w:bookmarkStart w:name="z2790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деятельности детских коллективов, организаций и ассоциаций;</w:t>
      </w:r>
    </w:p>
    <w:bookmarkEnd w:id="1712"/>
    <w:bookmarkStart w:name="z2791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1713"/>
    <w:bookmarkStart w:name="z2792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Требования к квалификации: </w:t>
      </w:r>
    </w:p>
    <w:bookmarkEnd w:id="1714"/>
    <w:bookmarkStart w:name="z2793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 </w:t>
      </w:r>
    </w:p>
    <w:bookmarkEnd w:id="1715"/>
    <w:bookmarkStart w:name="z2794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716"/>
    <w:bookmarkStart w:name="z2795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717"/>
    <w:bookmarkStart w:name="z2796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Требования к квалификации с определением профессиональных компетенций:</w:t>
      </w:r>
    </w:p>
    <w:bookmarkEnd w:id="1718"/>
    <w:bookmarkStart w:name="z2797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719"/>
    <w:bookmarkStart w:name="z2798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720"/>
    <w:bookmarkStart w:name="z2799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 с детьми и подростками;</w:t>
      </w:r>
    </w:p>
    <w:bookmarkEnd w:id="1721"/>
    <w:bookmarkStart w:name="z2800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воспитательном процессе;</w:t>
      </w:r>
    </w:p>
    <w:bookmarkEnd w:id="1722"/>
    <w:bookmarkStart w:name="z2801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723"/>
    <w:bookmarkStart w:name="z2802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724"/>
    <w:bookmarkStart w:name="z2803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725"/>
    <w:bookmarkStart w:name="z2804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методиками анализа воспитательной работы;</w:t>
      </w:r>
    </w:p>
    <w:bookmarkEnd w:id="1726"/>
    <w:bookmarkStart w:name="z2805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детей и подростков с учетом дифференцированного подхода к ним;</w:t>
      </w:r>
    </w:p>
    <w:bookmarkEnd w:id="1727"/>
    <w:bookmarkStart w:name="z2806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работе;</w:t>
      </w:r>
    </w:p>
    <w:bookmarkEnd w:id="1728"/>
    <w:bookmarkStart w:name="z2807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729"/>
    <w:bookmarkStart w:name="z2808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730"/>
    <w:bookmarkStart w:name="z2809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bookmarkEnd w:id="1731"/>
    <w:bookmarkStart w:name="z2810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732"/>
    <w:bookmarkStart w:name="z2811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1733"/>
    <w:bookmarkStart w:name="z2812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734"/>
    <w:bookmarkStart w:name="z2813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735"/>
    <w:bookmarkStart w:name="z2814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736"/>
    <w:bookmarkStart w:name="z2815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педагогики.</w:t>
      </w:r>
    </w:p>
    <w:bookmarkEnd w:id="1737"/>
    <w:bookmarkStart w:name="z2816" w:id="1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Социальный педагог</w:t>
      </w:r>
    </w:p>
    <w:bookmarkEnd w:id="1738"/>
    <w:bookmarkStart w:name="z2817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поддержку. </w:t>
      </w:r>
    </w:p>
    <w:bookmarkEnd w:id="1739"/>
    <w:bookmarkStart w:name="z2818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воспитанников. </w:t>
      </w:r>
    </w:p>
    <w:bookmarkEnd w:id="1740"/>
    <w:bookmarkStart w:name="z2819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органов. </w:t>
      </w:r>
    </w:p>
    <w:bookmarkEnd w:id="1741"/>
    <w:bookmarkStart w:name="z2820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обществе. </w:t>
      </w:r>
    </w:p>
    <w:bookmarkEnd w:id="1742"/>
    <w:bookmarkStart w:name="z2821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 </w:t>
      </w:r>
    </w:p>
    <w:bookmarkEnd w:id="1743"/>
    <w:bookmarkStart w:name="z2822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для развития талантов, умственных и физических способностей обучающихся, воспитанников во внеурочное время. </w:t>
      </w:r>
    </w:p>
    <w:bookmarkEnd w:id="1744"/>
    <w:bookmarkStart w:name="z2823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установлению гуманных, нравственно здоровых отношений в социальной среде. </w:t>
      </w:r>
    </w:p>
    <w:bookmarkEnd w:id="1745"/>
    <w:bookmarkStart w:name="z2824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между обучающимися, воспитанниками и государственными, общественными организациями и социальными службами. </w:t>
      </w:r>
    </w:p>
    <w:bookmarkEnd w:id="1746"/>
    <w:bookmarkStart w:name="z2825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педагогами, родителями и иными законными представителями. </w:t>
      </w:r>
    </w:p>
    <w:bookmarkEnd w:id="1747"/>
    <w:bookmarkStart w:name="z2826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обучающихся, воспитанников в период образовательного процесса. </w:t>
      </w:r>
    </w:p>
    <w:bookmarkEnd w:id="1748"/>
    <w:bookmarkStart w:name="z2827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утверждении и реализации образовательных учебных программ в организации образования.</w:t>
      </w:r>
    </w:p>
    <w:bookmarkEnd w:id="1749"/>
    <w:bookmarkStart w:name="z2828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Должен знать: </w:t>
      </w:r>
    </w:p>
    <w:bookmarkEnd w:id="17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830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гигиену;</w:t>
      </w:r>
    </w:p>
    <w:bookmarkEnd w:id="1751"/>
    <w:bookmarkStart w:name="z2831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программы занятий кружков, секций, студий, клубных объединений;</w:t>
      </w:r>
    </w:p>
    <w:bookmarkEnd w:id="1752"/>
    <w:bookmarkStart w:name="z2832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деятельности детских коллективов, организаций и ассоциаций; </w:t>
      </w:r>
    </w:p>
    <w:bookmarkEnd w:id="1753"/>
    <w:bookmarkStart w:name="z2833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1754"/>
    <w:bookmarkStart w:name="z2834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Требования к квалификации: </w:t>
      </w:r>
    </w:p>
    <w:bookmarkEnd w:id="1755"/>
    <w:bookmarkStart w:name="z2835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без предъявления требований к стажу работы;</w:t>
      </w:r>
    </w:p>
    <w:bookmarkEnd w:id="1756"/>
    <w:bookmarkStart w:name="z2836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– 5 лет.</w:t>
      </w:r>
    </w:p>
    <w:bookmarkEnd w:id="1757"/>
    <w:bookmarkStart w:name="z2837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Требования к квалификации с определением профессиональных компетенций:</w:t>
      </w:r>
    </w:p>
    <w:bookmarkEnd w:id="1758"/>
    <w:bookmarkStart w:name="z2838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759"/>
    <w:bookmarkStart w:name="z2839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760"/>
    <w:bookmarkStart w:name="z2840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опыт, применять его на практике;</w:t>
      </w:r>
    </w:p>
    <w:bookmarkEnd w:id="1761"/>
    <w:bookmarkStart w:name="z2841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анализа учебно-воспитательной работы;</w:t>
      </w:r>
    </w:p>
    <w:bookmarkEnd w:id="1762"/>
    <w:bookmarkStart w:name="z2842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763"/>
    <w:bookmarkStart w:name="z2843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764"/>
    <w:bookmarkStart w:name="z2844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765"/>
    <w:bookmarkStart w:name="z2845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766"/>
    <w:bookmarkStart w:name="z2846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767"/>
    <w:bookmarkStart w:name="z2847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передовой опыт;</w:t>
      </w:r>
    </w:p>
    <w:bookmarkEnd w:id="1768"/>
    <w:bookmarkStart w:name="z2848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769"/>
    <w:bookmarkStart w:name="z2849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770"/>
    <w:bookmarkStart w:name="z2850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771"/>
    <w:bookmarkStart w:name="z2851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1772"/>
    <w:bookmarkStart w:name="z2852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773"/>
    <w:bookmarkStart w:name="z2853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1774"/>
    <w:bookmarkStart w:name="z2854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775"/>
    <w:bookmarkStart w:name="z2855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776"/>
    <w:bookmarkStart w:name="z2856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777"/>
    <w:bookmarkStart w:name="z2857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1778"/>
    <w:bookmarkStart w:name="z2858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779"/>
    <w:bookmarkStart w:name="z2859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педагогики.</w:t>
      </w:r>
    </w:p>
    <w:bookmarkEnd w:id="1780"/>
    <w:bookmarkStart w:name="z2860" w:id="1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Музыкальный руководитель</w:t>
      </w:r>
    </w:p>
    <w:bookmarkEnd w:id="1781"/>
    <w:bookmarkStart w:name="z2861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Должностные обязанности: 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обучения. </w:t>
      </w:r>
    </w:p>
    <w:bookmarkEnd w:id="1782"/>
    <w:bookmarkStart w:name="z2862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Профессионально владеет техникой исполнения на музыкальном инструменте. </w:t>
      </w:r>
    </w:p>
    <w:bookmarkEnd w:id="1783"/>
    <w:bookmarkStart w:name="z2863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музыкальные и другие культурно-массовые мероприятия, ведет индивидуальную работу с детьми, выявляет музыкально одаренных обучающихся, воспитанников.</w:t>
      </w:r>
    </w:p>
    <w:bookmarkEnd w:id="1784"/>
    <w:bookmarkStart w:name="z2864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 физкультурных занятий, спортивных досугов и развлечений. </w:t>
      </w:r>
    </w:p>
    <w:bookmarkEnd w:id="1785"/>
    <w:bookmarkStart w:name="z2865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организации игровой деятельности обучающихся, воспитанников, проводит различные музыкально-дидактические игры. </w:t>
      </w:r>
    </w:p>
    <w:bookmarkEnd w:id="1786"/>
    <w:bookmarkStart w:name="z2866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педагогических советов, работе методических советов, объединений. </w:t>
      </w:r>
    </w:p>
    <w:bookmarkEnd w:id="1787"/>
    <w:bookmarkStart w:name="z2867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в практику работы с обучающимися, воспитанниками инновационный опыт. </w:t>
      </w:r>
    </w:p>
    <w:bookmarkEnd w:id="1788"/>
    <w:bookmarkStart w:name="z2868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родителей и воспитателей по вопросам музыкального воспитания обучающихся, воспитанников. </w:t>
      </w:r>
    </w:p>
    <w:bookmarkEnd w:id="1789"/>
    <w:bookmarkStart w:name="z2869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Отслеживает уровни музыкального развития. </w:t>
      </w:r>
    </w:p>
    <w:bookmarkEnd w:id="1790"/>
    <w:bookmarkStart w:name="z2870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1791"/>
    <w:bookmarkStart w:name="z2871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Должен знать: </w:t>
      </w:r>
    </w:p>
    <w:bookmarkEnd w:id="17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музыкальные произведения разных эпох, стилей и жанров, </w:t>
      </w:r>
    </w:p>
    <w:bookmarkStart w:name="z2873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занятий и репетиций; </w:t>
      </w:r>
    </w:p>
    <w:bookmarkEnd w:id="1793"/>
    <w:bookmarkStart w:name="z2874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музыкального восприятия, эмоций, моторики и музыкальных возможностей обучающихся, воспитанников разного возраста, музыкальные произведения детского репертуара;</w:t>
      </w:r>
    </w:p>
    <w:bookmarkEnd w:id="1794"/>
    <w:bookmarkStart w:name="z2875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музыкального воспитания; </w:t>
      </w:r>
    </w:p>
    <w:bookmarkEnd w:id="1795"/>
    <w:bookmarkStart w:name="z2876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доврачебной медицинской помощи, экономики;</w:t>
      </w:r>
    </w:p>
    <w:bookmarkEnd w:id="1796"/>
    <w:bookmarkStart w:name="z2877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защиты, санитарные правила и нормы.</w:t>
      </w:r>
    </w:p>
    <w:bookmarkEnd w:id="1797"/>
    <w:bookmarkStart w:name="z2878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Требования к квалификации: </w:t>
      </w:r>
    </w:p>
    <w:bookmarkEnd w:id="1798"/>
    <w:bookmarkStart w:name="z2879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музыкальное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(музыкальное) образование без предъявления требований к стажу работы;</w:t>
      </w:r>
    </w:p>
    <w:bookmarkEnd w:id="1799"/>
    <w:bookmarkStart w:name="z2880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800"/>
    <w:bookmarkStart w:name="z2881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801"/>
    <w:bookmarkStart w:name="z2882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Требования к квалификации с определением профессиональных компетенций:</w:t>
      </w:r>
    </w:p>
    <w:bookmarkEnd w:id="1802"/>
    <w:bookmarkStart w:name="z2883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педагог-модератор: </w:t>
      </w:r>
    </w:p>
    <w:bookmarkEnd w:id="1803"/>
    <w:bookmarkStart w:name="z2884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"педагог", а также:</w:t>
      </w:r>
    </w:p>
    <w:bookmarkEnd w:id="1804"/>
    <w:bookmarkStart w:name="z2885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методику музыкального воспитания детей;</w:t>
      </w:r>
    </w:p>
    <w:bookmarkEnd w:id="1805"/>
    <w:bookmarkStart w:name="z2886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программы музыкального воспитания и эстетического развития детей с учетом специфики возраста детей;</w:t>
      </w:r>
    </w:p>
    <w:bookmarkEnd w:id="1806"/>
    <w:bookmarkStart w:name="z2887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организации и проведении массовых мероприятий с детьми в рамках образовательной программы организации образования (музыкальные вечера, развлечения, пение, хороводы, танцы, показ кукольного и теневого театра и иные мероприятия), спортивных мероприятиях с детьми;</w:t>
      </w:r>
    </w:p>
    <w:bookmarkEnd w:id="1807"/>
    <w:bookmarkStart w:name="z2888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808"/>
    <w:bookmarkStart w:name="z2889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должен отвечать требованиям, предъявляемым к квалификации "педагог-модератор", а также:</w:t>
      </w:r>
    </w:p>
    <w:bookmarkEnd w:id="1809"/>
    <w:bookmarkStart w:name="z2890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разнообразными современными методиками музыкального воспитания и обучения детей, элементами диагностики развития музыкальных способностей детей;</w:t>
      </w:r>
    </w:p>
    <w:bookmarkEnd w:id="1810"/>
    <w:bookmarkStart w:name="z2891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преобразовании среды развития детей;</w:t>
      </w:r>
    </w:p>
    <w:bookmarkEnd w:id="1811"/>
    <w:bookmarkStart w:name="z2892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 владеть музыкальным инструментом;</w:t>
      </w:r>
    </w:p>
    <w:bookmarkEnd w:id="1812"/>
    <w:bookmarkStart w:name="z2893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813"/>
    <w:bookmarkStart w:name="z2894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814"/>
    <w:bookmarkStart w:name="z2895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собственный творческий поиск применения современных методик музыкального воспитания и обучения детей;</w:t>
      </w:r>
    </w:p>
    <w:bookmarkEnd w:id="1815"/>
    <w:bookmarkStart w:name="z2896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детей;</w:t>
      </w:r>
    </w:p>
    <w:bookmarkEnd w:id="1816"/>
    <w:bookmarkStart w:name="z2897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817"/>
    <w:bookmarkStart w:name="z2898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818"/>
    <w:bookmarkStart w:name="z2899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собственный творческий поиск применения современных методик музыкального воспитания и обучения детей;</w:t>
      </w:r>
    </w:p>
    <w:bookmarkEnd w:id="1819"/>
    <w:bookmarkStart w:name="z2900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детей.</w:t>
      </w:r>
    </w:p>
    <w:bookmarkEnd w:id="1820"/>
    <w:bookmarkStart w:name="z2901" w:id="1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Заведующий кабинетом (отделом)</w:t>
      </w:r>
    </w:p>
    <w:bookmarkEnd w:id="1821"/>
    <w:bookmarkStart w:name="z2902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Должностные обязанности: Проводит массовые игры, коллективное и игровое общение. </w:t>
      </w:r>
    </w:p>
    <w:bookmarkEnd w:id="1822"/>
    <w:bookmarkStart w:name="z2903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представления, проводит вечера развлечений и другой досуг в организациях образования. </w:t>
      </w:r>
    </w:p>
    <w:bookmarkEnd w:id="1823"/>
    <w:bookmarkStart w:name="z2904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составлении сценариев, тематических программ, игровых форм детского коллективного досуга. </w:t>
      </w:r>
    </w:p>
    <w:bookmarkEnd w:id="1824"/>
    <w:bookmarkStart w:name="z2905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художественном оформлении, музыкальном сопровождении проводимых мероприятий. </w:t>
      </w:r>
    </w:p>
    <w:bookmarkEnd w:id="1825"/>
    <w:bookmarkStart w:name="z2906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Поддерживает одаренных и талантливых обучающихся, в том числе детей с ограниченными возможностями в развитии. </w:t>
      </w:r>
    </w:p>
    <w:bookmarkEnd w:id="1826"/>
    <w:bookmarkStart w:name="z2907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обучающихся, воспитанников в культурно-массовых мероприятиях. </w:t>
      </w:r>
    </w:p>
    <w:bookmarkEnd w:id="1827"/>
    <w:bookmarkStart w:name="z2908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по безопасности и охране труда, противопожарной защиты. </w:t>
      </w:r>
    </w:p>
    <w:bookmarkEnd w:id="1828"/>
    <w:bookmarkStart w:name="z2909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 во время учебного процесса. </w:t>
      </w:r>
    </w:p>
    <w:bookmarkEnd w:id="1829"/>
    <w:bookmarkStart w:name="z2910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свою профессиональную квалификацию. </w:t>
      </w:r>
    </w:p>
    <w:bookmarkEnd w:id="1830"/>
    <w:bookmarkStart w:name="z2911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 помощь родителям и лицам, их заменяющим, а также педагогам. </w:t>
      </w:r>
    </w:p>
    <w:bookmarkEnd w:id="1831"/>
    <w:bookmarkStart w:name="z2912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деятельности методических советов, объединений, семинарах, конференций, педагогических сообществах.</w:t>
      </w:r>
    </w:p>
    <w:bookmarkEnd w:id="1832"/>
    <w:bookmarkStart w:name="z2913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Должен знать: </w:t>
      </w:r>
    </w:p>
    <w:bookmarkEnd w:id="18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915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1834"/>
    <w:bookmarkStart w:name="z2916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руководящие документы вышестоящих органов по вопросам образования и культурно-просветительной работы;</w:t>
      </w:r>
    </w:p>
    <w:bookmarkEnd w:id="1835"/>
    <w:bookmarkStart w:name="z2917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истории и теории искусства; </w:t>
      </w:r>
    </w:p>
    <w:bookmarkEnd w:id="1836"/>
    <w:bookmarkStart w:name="z2918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происхождение и историю возникновения игр и развлечений, их социально-психологические и педагогические функции;</w:t>
      </w:r>
    </w:p>
    <w:bookmarkEnd w:id="1837"/>
    <w:bookmarkStart w:name="z2919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активизации аудитории, вовлечения людей в коллективное игровое общение; </w:t>
      </w:r>
    </w:p>
    <w:bookmarkEnd w:id="1838"/>
    <w:bookmarkStart w:name="z2920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драматургическое построение массовых развлекательных мероприятий;</w:t>
      </w:r>
    </w:p>
    <w:bookmarkEnd w:id="1839"/>
    <w:bookmarkStart w:name="z2921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конферансье, игровой репертуар для детской возрастной категории;</w:t>
      </w:r>
    </w:p>
    <w:bookmarkEnd w:id="1840"/>
    <w:bookmarkStart w:name="z2922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инновационный опыт работы культорганизаторов; </w:t>
      </w:r>
    </w:p>
    <w:bookmarkEnd w:id="1841"/>
    <w:bookmarkStart w:name="z2923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по безопасности и охране труда, санитарные правила и нормы.</w:t>
      </w:r>
    </w:p>
    <w:bookmarkEnd w:id="1842"/>
    <w:bookmarkStart w:name="z2924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Требования к квалификации: </w:t>
      </w:r>
    </w:p>
    <w:bookmarkEnd w:id="1843"/>
    <w:bookmarkStart w:name="z2925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переподготовку, без требования к стажу работы или техническое и профессиональное образование без требования к стажу работы, без предъявления требований к стажу работы;</w:t>
      </w:r>
    </w:p>
    <w:bookmarkEnd w:id="1844"/>
    <w:bookmarkStart w:name="z2926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845"/>
    <w:bookmarkStart w:name="z2927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846"/>
    <w:bookmarkStart w:name="z2928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Требования к квалификации с определением профессиональных компетенций:</w:t>
      </w:r>
    </w:p>
    <w:bookmarkEnd w:id="1847"/>
    <w:bookmarkStart w:name="z2929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848"/>
    <w:bookmarkStart w:name="z2930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(без категории), а также: </w:t>
      </w:r>
    </w:p>
    <w:bookmarkEnd w:id="1849"/>
    <w:bookmarkStart w:name="z2931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организационными формами культмассовой работы с детьми; </w:t>
      </w:r>
    </w:p>
    <w:bookmarkEnd w:id="1850"/>
    <w:bookmarkStart w:name="z2932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положительные результаты в воспитательном процессе;</w:t>
      </w:r>
    </w:p>
    <w:bookmarkEnd w:id="1851"/>
    <w:bookmarkStart w:name="z2933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1852"/>
    <w:bookmarkStart w:name="z2934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853"/>
    <w:bookmarkStart w:name="z2935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854"/>
    <w:bookmarkStart w:name="z2936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методиками анализа воспитательной работы, организационными формами культмассовой работы с детьми;</w:t>
      </w:r>
    </w:p>
    <w:bookmarkEnd w:id="1855"/>
    <w:bookmarkStart w:name="z2937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детей и подростков с учетом дифференцированного подхода к ним;</w:t>
      </w:r>
    </w:p>
    <w:bookmarkEnd w:id="1856"/>
    <w:bookmarkStart w:name="z2938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работе.</w:t>
      </w:r>
    </w:p>
    <w:bookmarkEnd w:id="1857"/>
    <w:bookmarkStart w:name="z2939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858"/>
    <w:bookmarkStart w:name="z2940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859"/>
    <w:bookmarkStart w:name="z2941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экспериментальной работы;</w:t>
      </w:r>
    </w:p>
    <w:bookmarkEnd w:id="1860"/>
    <w:bookmarkStart w:name="z2942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861"/>
    <w:bookmarkStart w:name="z2943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862"/>
    <w:bookmarkStart w:name="z2944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творческими группами по разработке актуальных проблем в области образования; </w:t>
      </w:r>
    </w:p>
    <w:bookmarkEnd w:id="1863"/>
    <w:bookmarkStart w:name="z2945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и инновационные технологии обучения и воспитания в своей работе;</w:t>
      </w:r>
    </w:p>
    <w:bookmarkEnd w:id="1864"/>
    <w:bookmarkStart w:name="z2946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865"/>
    <w:bookmarkStart w:name="z2947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866"/>
    <w:bookmarkStart w:name="z2948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экспериментальной работы; </w:t>
      </w:r>
    </w:p>
    <w:bookmarkEnd w:id="1867"/>
    <w:bookmarkStart w:name="z2949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868"/>
    <w:bookmarkStart w:name="z2950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869"/>
    <w:bookmarkStart w:name="z2951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группами.</w:t>
      </w:r>
    </w:p>
    <w:bookmarkEnd w:id="1870"/>
    <w:bookmarkStart w:name="z2952" w:id="1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Аккомпаниатор</w:t>
      </w:r>
    </w:p>
    <w:bookmarkEnd w:id="1871"/>
    <w:bookmarkStart w:name="z2953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Должностные обязанности: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художественной гимнастике, фигурному катанию, плаванию, аэробике, шейпингу, в бальных и спортивных танцах, в различных культурно-массовых мероприятиях в организации образования. </w:t>
      </w:r>
    </w:p>
    <w:bookmarkEnd w:id="1872"/>
    <w:bookmarkStart w:name="z2954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Подбирает музыку к отдельным элементам движений с учетом индивидуальных данных обучающихся, транспонирует музыкальные произведения, прививает обучающимся навыки ансамблевой игры.</w:t>
      </w:r>
    </w:p>
    <w:bookmarkEnd w:id="1873"/>
    <w:bookmarkStart w:name="z2955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1874"/>
    <w:bookmarkStart w:name="z2956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Должен знать: </w:t>
      </w:r>
    </w:p>
    <w:bookmarkEnd w:id="18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образования, организации учебно-воспитательной работы;</w:t>
      </w:r>
    </w:p>
    <w:bookmarkStart w:name="z2958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1876"/>
    <w:bookmarkStart w:name="z2959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музыкальные произведения разных эпох, стилей и жанров, историю и теорию музыки, принципы формирования репертуара художественной самодеятельности; </w:t>
      </w:r>
    </w:p>
    <w:bookmarkEnd w:id="1877"/>
    <w:bookmarkStart w:name="z2960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занятий и репетиций;</w:t>
      </w:r>
    </w:p>
    <w:bookmarkEnd w:id="1878"/>
    <w:bookmarkStart w:name="z2961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1879"/>
    <w:bookmarkStart w:name="z2962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1880"/>
    <w:bookmarkStart w:name="z2963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Требования к квалификации: </w:t>
      </w:r>
    </w:p>
    <w:bookmarkEnd w:id="1881"/>
    <w:bookmarkStart w:name="z2964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 </w:t>
      </w:r>
    </w:p>
    <w:bookmarkEnd w:id="1882"/>
    <w:bookmarkStart w:name="z2965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883"/>
    <w:bookmarkStart w:name="z2966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884"/>
    <w:bookmarkStart w:name="z2967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Требования к квалификации с определением профессиональных компетенций:</w:t>
      </w:r>
    </w:p>
    <w:bookmarkEnd w:id="1885"/>
    <w:bookmarkStart w:name="z2968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886"/>
    <w:bookmarkStart w:name="z2969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887"/>
    <w:bookmarkStart w:name="z2970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бегло читать с листа, аккомпанировать без подготовки; </w:t>
      </w:r>
    </w:p>
    <w:bookmarkEnd w:id="1888"/>
    <w:bookmarkStart w:name="z2971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выучивать музыкальные произведения в короткие сроки, транспонировать, знать и изучать репертуар исполнителей;</w:t>
      </w:r>
    </w:p>
    <w:bookmarkEnd w:id="1889"/>
    <w:bookmarkStart w:name="z2972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компоновки музыкальных фрагментов;</w:t>
      </w:r>
    </w:p>
    <w:bookmarkEnd w:id="1890"/>
    <w:bookmarkStart w:name="z2973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1891"/>
    <w:bookmarkStart w:name="z2974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892"/>
    <w:bookmarkStart w:name="z2975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893"/>
    <w:bookmarkStart w:name="z2976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аккомпанировать с листа в транспорте;</w:t>
      </w:r>
    </w:p>
    <w:bookmarkEnd w:id="1894"/>
    <w:bookmarkStart w:name="z2977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редактировать музыкальные произведения и делать переложения с партитур;</w:t>
      </w:r>
    </w:p>
    <w:bookmarkEnd w:id="1895"/>
    <w:bookmarkStart w:name="z2978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bookmarkEnd w:id="1896"/>
    <w:bookmarkStart w:name="z2979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педагог-исследовать:</w:t>
      </w:r>
    </w:p>
    <w:bookmarkEnd w:id="1897"/>
    <w:bookmarkStart w:name="z2980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898"/>
    <w:bookmarkStart w:name="z2981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занятия по концертмейстерским и аккомпаниаторским специальностям (специализациям); </w:t>
      </w:r>
    </w:p>
    <w:bookmarkEnd w:id="1899"/>
    <w:bookmarkStart w:name="z2982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bookmarkEnd w:id="1900"/>
    <w:bookmarkStart w:name="z2983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научно-исследовательской и методической работой;</w:t>
      </w:r>
    </w:p>
    <w:bookmarkEnd w:id="1901"/>
    <w:bookmarkStart w:name="z2984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апробации учебных программ, учебников, методических пособий;</w:t>
      </w:r>
    </w:p>
    <w:bookmarkEnd w:id="1902"/>
    <w:bookmarkStart w:name="z2985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903"/>
    <w:bookmarkStart w:name="z2986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904"/>
    <w:bookmarkStart w:name="z2987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занятия по концертмейстерским и аккомпаниаторским специальностям (специализациям); </w:t>
      </w:r>
    </w:p>
    <w:bookmarkEnd w:id="1905"/>
    <w:bookmarkStart w:name="z2988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 </w:t>
      </w:r>
    </w:p>
    <w:bookmarkEnd w:id="1906"/>
    <w:bookmarkStart w:name="z2989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научно-исследовательской и методической работой;</w:t>
      </w:r>
    </w:p>
    <w:bookmarkEnd w:id="1907"/>
    <w:bookmarkStart w:name="z2990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апробации учебных программ, учебников, методических пособий.</w:t>
      </w:r>
    </w:p>
    <w:bookmarkEnd w:id="1908"/>
    <w:bookmarkStart w:name="z2991" w:id="1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Концертмейстер</w:t>
      </w:r>
    </w:p>
    <w:bookmarkEnd w:id="1909"/>
    <w:bookmarkStart w:name="z2992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Должностные обязанности: 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 с обучающимися. </w:t>
      </w:r>
    </w:p>
    <w:bookmarkEnd w:id="1910"/>
    <w:bookmarkStart w:name="z2993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у обучающихся исполнительские навыки, прививает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индивидуальности. </w:t>
      </w:r>
    </w:p>
    <w:bookmarkEnd w:id="1911"/>
    <w:bookmarkStart w:name="z2994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Аккомпанирует вокалистам или инструменталистам в индивидуальной и концертной работе. </w:t>
      </w:r>
    </w:p>
    <w:bookmarkEnd w:id="1912"/>
    <w:bookmarkStart w:name="z2995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</w:t>
      </w:r>
    </w:p>
    <w:bookmarkEnd w:id="1913"/>
    <w:bookmarkStart w:name="z2996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Читает с листа, транспонирует музыкальные произведения. </w:t>
      </w:r>
    </w:p>
    <w:bookmarkEnd w:id="1914"/>
    <w:bookmarkStart w:name="z2997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тематических планов, программ (общих, специальных, профилирующих дисциплин). </w:t>
      </w:r>
    </w:p>
    <w:bookmarkEnd w:id="1915"/>
    <w:bookmarkStart w:name="z2998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1916"/>
    <w:bookmarkStart w:name="z2999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безопасности и охраны труда, противопожарной защиты.</w:t>
      </w:r>
    </w:p>
    <w:bookmarkEnd w:id="1917"/>
    <w:bookmarkStart w:name="z3000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Должен знать: </w:t>
      </w:r>
    </w:p>
    <w:bookmarkEnd w:id="19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3002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возрастной психологии; </w:t>
      </w:r>
    </w:p>
    <w:bookmarkEnd w:id="1919"/>
    <w:bookmarkStart w:name="z3003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занятий и репетиций; </w:t>
      </w:r>
    </w:p>
    <w:bookmarkEnd w:id="1920"/>
    <w:bookmarkStart w:name="z3004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и частные методы преподавания организации учебно-воспитательного процесса, компоновку музыкальных фрагментов произведения разных эпох, стилей и жанров, их редакции и традиции интерпретации, подбора музыки к отдельным элементам движений с учетом индивидуальных физических данных обучающихся;</w:t>
      </w:r>
    </w:p>
    <w:bookmarkEnd w:id="1921"/>
    <w:bookmarkStart w:name="z3005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922"/>
    <w:bookmarkStart w:name="z3006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Требования к квалификации: </w:t>
      </w:r>
    </w:p>
    <w:bookmarkEnd w:id="1923"/>
    <w:bookmarkStart w:name="z3007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музыкальное образование или документ, подтверждающий педагогическую переподготовку без требования к стажу работы или техническое и профессиональное образование (музыкальное) без требования к стажу работы;</w:t>
      </w:r>
    </w:p>
    <w:bookmarkEnd w:id="1924"/>
    <w:bookmarkStart w:name="z3008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925"/>
    <w:bookmarkStart w:name="z3009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926"/>
    <w:bookmarkStart w:name="z3010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Требования к квалификации с определением профессиональных компетенций:</w:t>
      </w:r>
    </w:p>
    <w:bookmarkEnd w:id="1927"/>
    <w:bookmarkStart w:name="z3011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928"/>
    <w:bookmarkStart w:name="z3012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929"/>
    <w:bookmarkStart w:name="z3013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бегло читать с листа, аккомпанировать без подготовки;</w:t>
      </w:r>
    </w:p>
    <w:bookmarkEnd w:id="1930"/>
    <w:bookmarkStart w:name="z3014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заучивать музыкальные произведения в короткие сроки;</w:t>
      </w:r>
    </w:p>
    <w:bookmarkEnd w:id="1931"/>
    <w:bookmarkStart w:name="z3015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1932"/>
    <w:bookmarkStart w:name="z3016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933"/>
    <w:bookmarkStart w:name="z3017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934"/>
    <w:bookmarkStart w:name="z3018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аккомпанировать с листа в транспорте;</w:t>
      </w:r>
    </w:p>
    <w:bookmarkEnd w:id="1935"/>
    <w:bookmarkStart w:name="z3019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редактировать музыкальные произведения и делать переложения с партитур;</w:t>
      </w:r>
    </w:p>
    <w:bookmarkEnd w:id="1936"/>
    <w:bookmarkStart w:name="z3020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bookmarkEnd w:id="1937"/>
    <w:bookmarkStart w:name="z3021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938"/>
    <w:bookmarkStart w:name="z3022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квалификации "педагог-эксперт", а также:</w:t>
      </w:r>
    </w:p>
    <w:bookmarkEnd w:id="1939"/>
    <w:bookmarkStart w:name="z3023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занятия по концертмейстерским и аккомпаниаторским специальностям (специализациям);</w:t>
      </w:r>
    </w:p>
    <w:bookmarkEnd w:id="1940"/>
    <w:bookmarkStart w:name="z3024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bookmarkEnd w:id="1941"/>
    <w:bookmarkStart w:name="z3025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методической работой, участвовать в апробации учебных программ, учебников, методических пособий;</w:t>
      </w:r>
    </w:p>
    <w:bookmarkEnd w:id="1942"/>
    <w:bookmarkStart w:name="z3026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943"/>
    <w:bookmarkStart w:name="z3027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1944"/>
    <w:bookmarkStart w:name="z3028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занятия по концертмейстерским и аккомпаниаторским специальностям (специализациям);</w:t>
      </w:r>
    </w:p>
    <w:bookmarkEnd w:id="1945"/>
    <w:bookmarkStart w:name="z3029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(предметов).</w:t>
      </w:r>
    </w:p>
    <w:bookmarkEnd w:id="1946"/>
    <w:bookmarkStart w:name="z3030" w:id="1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Тренер-преподаватель</w:t>
      </w:r>
    </w:p>
    <w:bookmarkEnd w:id="1947"/>
    <w:bookmarkStart w:name="z3031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Должностные обязанности: Тренер-преподаватель по физической культуре проводит работу по обучению воспитанников в соответствии с программой и методиками физического воспитания.</w:t>
      </w:r>
    </w:p>
    <w:bookmarkEnd w:id="1948"/>
    <w:bookmarkStart w:name="z3032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задачи и содержание с учетом возраста, подготовленности, индивидуальных и психофизических особенностей детей.</w:t>
      </w:r>
    </w:p>
    <w:bookmarkEnd w:id="1949"/>
    <w:bookmarkStart w:name="z3033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Обучает воспитанников владеть навыками и техникой выполнения физических упражнений, формирует их нравственно-волевые качества.</w:t>
      </w:r>
    </w:p>
    <w:bookmarkEnd w:id="1950"/>
    <w:bookmarkStart w:name="z3034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занятий по физической культуре и спортивных мероприятий обеспечивает полную безопасность обучающихся воспитанников.</w:t>
      </w:r>
    </w:p>
    <w:bookmarkEnd w:id="1951"/>
    <w:bookmarkStart w:name="z3035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первую доврачебную помощь.</w:t>
      </w:r>
    </w:p>
    <w:bookmarkEnd w:id="1952"/>
    <w:bookmarkStart w:name="z3036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следит за соблюдением санитарно-гигиенических норм. </w:t>
      </w:r>
    </w:p>
    <w:bookmarkEnd w:id="1953"/>
    <w:bookmarkStart w:name="z3037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контролирует состояние здоровья детей и регулирует их физическую нагрузку. </w:t>
      </w:r>
    </w:p>
    <w:bookmarkEnd w:id="1954"/>
    <w:bookmarkStart w:name="z3038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жизнь и здоровье, безопасность обучающихся.</w:t>
      </w:r>
    </w:p>
    <w:bookmarkEnd w:id="1955"/>
    <w:bookmarkStart w:name="z3039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здоровый образ жизни. </w:t>
      </w:r>
    </w:p>
    <w:bookmarkEnd w:id="1956"/>
    <w:bookmarkStart w:name="z3040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в тесном контакте с воспитателями и родителями воспитанников. </w:t>
      </w:r>
    </w:p>
    <w:bookmarkEnd w:id="1957"/>
    <w:bookmarkStart w:name="z3041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инструктаж по безопасности и охране труда. </w:t>
      </w:r>
    </w:p>
    <w:bookmarkEnd w:id="1958"/>
    <w:bookmarkStart w:name="z3042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установленную документацию и отчетность. </w:t>
      </w:r>
    </w:p>
    <w:bookmarkEnd w:id="1959"/>
    <w:bookmarkStart w:name="z3043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Должен знать: </w:t>
      </w:r>
    </w:p>
    <w:bookmarkEnd w:id="19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нормативные правовые акты, определяющие направления и перспективы развития", Закон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инвалидности, по случаю потери кормильца и по возрасту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045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961"/>
    <w:bookmarkStart w:name="z3046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образования;</w:t>
      </w:r>
    </w:p>
    <w:bookmarkEnd w:id="1962"/>
    <w:bookmarkStart w:name="z3047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963"/>
    <w:bookmarkStart w:name="z3048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964"/>
    <w:bookmarkStart w:name="z3049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1965"/>
    <w:bookmarkStart w:name="z3050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Требования к квалификации:</w:t>
      </w:r>
    </w:p>
    <w:bookmarkEnd w:id="1966"/>
    <w:bookmarkStart w:name="z3051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без требования к стажу работы;</w:t>
      </w:r>
    </w:p>
    <w:bookmarkEnd w:id="1967"/>
    <w:bookmarkStart w:name="z3052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педагога-модератора не менее 2 лет, для педагога-эксперта – не менее 3 лет, педагога-исследователя не менее 5 лет, для педагога-мастера – 6 лет.</w:t>
      </w:r>
    </w:p>
    <w:bookmarkEnd w:id="1968"/>
    <w:bookmarkStart w:name="z3053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Требования к квалификации с определением профессиональных компетенций:</w:t>
      </w:r>
    </w:p>
    <w:bookmarkEnd w:id="1969"/>
    <w:bookmarkStart w:name="z3054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1970"/>
    <w:bookmarkStart w:name="z3055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педагогу;</w:t>
      </w:r>
    </w:p>
    <w:bookmarkEnd w:id="1971"/>
    <w:bookmarkStart w:name="z3056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Типовой учебной программы, Типового учебного плана;</w:t>
      </w:r>
    </w:p>
    <w:bookmarkEnd w:id="1972"/>
    <w:bookmarkStart w:name="z3057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1973"/>
    <w:bookmarkStart w:name="z3058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обучающимисяс учетом психолого-возрастных особенностей детей, в том числе с особыми образовательными потребностями;</w:t>
      </w:r>
    </w:p>
    <w:bookmarkEnd w:id="1974"/>
    <w:bookmarkStart w:name="z3059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мероприятия на уровне организации образования;</w:t>
      </w:r>
    </w:p>
    <w:bookmarkEnd w:id="1975"/>
    <w:bookmarkStart w:name="z3060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1976"/>
    <w:bookmarkStart w:name="z3061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977"/>
    <w:bookmarkStart w:name="z3062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применять разрабатанную методику преподавания предмета;</w:t>
      </w:r>
    </w:p>
    <w:bookmarkEnd w:id="1978"/>
    <w:bookmarkStart w:name="z3063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1979"/>
    <w:bookmarkStart w:name="z3064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обучающимися, в том числе с особыми образовательными потребностями;</w:t>
      </w:r>
    </w:p>
    <w:bookmarkEnd w:id="1980"/>
    <w:bookmarkStart w:name="z3065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активное участие в работе творческих групп, методического объединения организации образования;</w:t>
      </w:r>
    </w:p>
    <w:bookmarkEnd w:id="1981"/>
    <w:bookmarkStart w:name="z3066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1982"/>
    <w:bookmarkStart w:name="z3067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 (без категории), а также:</w:t>
      </w:r>
    </w:p>
    <w:bookmarkEnd w:id="1983"/>
    <w:bookmarkStart w:name="z3068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преподавания предмета;</w:t>
      </w:r>
    </w:p>
    <w:bookmarkEnd w:id="1984"/>
    <w:bookmarkStart w:name="z3069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семинарами, работой творческих групп на уровне города/района;</w:t>
      </w:r>
    </w:p>
    <w:bookmarkEnd w:id="1985"/>
    <w:bookmarkStart w:name="z3070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в своей работе передовой педагогический опыт;</w:t>
      </w:r>
    </w:p>
    <w:bookmarkEnd w:id="1986"/>
    <w:bookmarkStart w:name="z3071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работе по внедрению новых образовательных программ, учебников и учебно-методических пособий;</w:t>
      </w:r>
    </w:p>
    <w:bookmarkEnd w:id="1987"/>
    <w:bookmarkStart w:name="z3072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1988"/>
    <w:bookmarkStart w:name="z3073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1989"/>
    <w:bookmarkStart w:name="z3074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разрабатывать новые учебные программы, педагогические технологии, методы обучения, воспитания и проводить работу по их апробации; </w:t>
      </w:r>
    </w:p>
    <w:bookmarkEnd w:id="1990"/>
    <w:bookmarkStart w:name="z3075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экспериментальные задания по своему плану;</w:t>
      </w:r>
    </w:p>
    <w:bookmarkEnd w:id="1991"/>
    <w:bookmarkStart w:name="z3076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по вопросам обучения и воспитания;</w:t>
      </w:r>
    </w:p>
    <w:bookmarkEnd w:id="1992"/>
    <w:bookmarkStart w:name="z3077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993"/>
    <w:bookmarkStart w:name="z3078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образования;</w:t>
      </w:r>
    </w:p>
    <w:bookmarkEnd w:id="1994"/>
    <w:bookmarkStart w:name="z3079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1995"/>
    <w:bookmarkStart w:name="z3080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1996"/>
    <w:bookmarkStart w:name="z3081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материалы, получивших одобрение на областном учебно-методическом совете или Республиканском учебно-методическом совете; </w:t>
      </w:r>
    </w:p>
    <w:bookmarkEnd w:id="1997"/>
    <w:bookmarkStart w:name="z3082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1998"/>
    <w:bookmarkStart w:name="z3083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1999"/>
    <w:bookmarkStart w:name="z3084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конкурсов.</w:t>
      </w:r>
    </w:p>
    <w:bookmarkEnd w:id="2000"/>
    <w:bookmarkStart w:name="z3085" w:id="2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Старший тренер-преподаватель</w:t>
      </w:r>
    </w:p>
    <w:bookmarkEnd w:id="2001"/>
    <w:bookmarkStart w:name="z3086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Должностные обязанности: Организует спортивные и физкультурные кружки преподавателей. </w:t>
      </w:r>
    </w:p>
    <w:bookmarkEnd w:id="2002"/>
    <w:bookmarkStart w:name="z3087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заместителем по физической воспитательной работе, разрабатывает план работы спортивных мероприятий на учебный год и обеспечивает его выполнение.</w:t>
      </w:r>
    </w:p>
    <w:bookmarkEnd w:id="2003"/>
    <w:bookmarkStart w:name="z3088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рабочими кружками тренеров-преподавателей по разным видам спорта, обеспечивает организацию и проведение учебно-тренировочного процесса. </w:t>
      </w:r>
    </w:p>
    <w:bookmarkEnd w:id="2004"/>
    <w:bookmarkStart w:name="z3089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повышение теоретической, физической, моральной, технической и спортивной подготовки обучающихся и воспитанников, выполнение обучающимися и воспитанниками запланированных тренировочных нагрузок и спортивных результатов. </w:t>
      </w:r>
    </w:p>
    <w:bookmarkEnd w:id="2005"/>
    <w:bookmarkStart w:name="z3090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безопасное проведение учебно-тренировочного процесса и спортивных мероприятий. </w:t>
      </w:r>
    </w:p>
    <w:bookmarkEnd w:id="2006"/>
    <w:bookmarkStart w:name="z3091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воспитательную работу. </w:t>
      </w:r>
    </w:p>
    <w:bookmarkEnd w:id="2007"/>
    <w:bookmarkStart w:name="z3092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выполнение обучающимисяи воспитанниками контрольных упражнений и указаний медицинских работников на основе антропометрических измерений врачебно-педагогических наблюдений. </w:t>
      </w:r>
    </w:p>
    <w:bookmarkEnd w:id="2008"/>
    <w:bookmarkStart w:name="z3093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контрольные нормативы по общей и специальной физической подготовке обучающихся и воспитанников. </w:t>
      </w:r>
    </w:p>
    <w:bookmarkEnd w:id="2009"/>
    <w:bookmarkStart w:name="z3094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обучающихся и воспитанников в соревнованиях, осуществляет подбор обучающихся и воспитанников для спортивного совершенствования. </w:t>
      </w:r>
    </w:p>
    <w:bookmarkEnd w:id="2010"/>
    <w:bookmarkStart w:name="z3095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выполнение утвержденных планов подготовки, итоги выступлений обучающихся и воспитанников подразделения, вносит коррективы в подготовку обучающихся и воспитанников с учетом полученных данных. </w:t>
      </w:r>
    </w:p>
    <w:bookmarkEnd w:id="2011"/>
    <w:bookmarkStart w:name="z3096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тренерские совещания в подразделениях по видам спорта. </w:t>
      </w:r>
    </w:p>
    <w:bookmarkEnd w:id="2012"/>
    <w:bookmarkStart w:name="z3097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квалификацию, участвует в методических чтениях, конференциях, семинарах. </w:t>
      </w:r>
    </w:p>
    <w:bookmarkEnd w:id="2013"/>
    <w:bookmarkStart w:name="z3098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установленном порядке предложения о поощрении обучающихся и воспитанников и тренеров-преподавателей. </w:t>
      </w:r>
    </w:p>
    <w:bookmarkEnd w:id="2014"/>
    <w:bookmarkStart w:name="z3099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организациями, участвующими в подготовке обучающихся и воспитанников.</w:t>
      </w:r>
    </w:p>
    <w:bookmarkEnd w:id="2015"/>
    <w:bookmarkStart w:name="z3100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Должен знать: </w:t>
      </w:r>
    </w:p>
    <w:bookmarkEnd w:id="20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инвалидности, по случаю потери кормильца и по возрасту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102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017"/>
    <w:bookmarkStart w:name="z3103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образования;</w:t>
      </w:r>
    </w:p>
    <w:bookmarkEnd w:id="2018"/>
    <w:bookmarkStart w:name="z3104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педагогику, психологию;</w:t>
      </w:r>
    </w:p>
    <w:bookmarkEnd w:id="2019"/>
    <w:bookmarkStart w:name="z3105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020"/>
    <w:bookmarkStart w:name="z3106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2021"/>
    <w:bookmarkStart w:name="z3107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022"/>
    <w:bookmarkStart w:name="z3108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Требования к квалификации: </w:t>
      </w:r>
    </w:p>
    <w:bookmarkEnd w:id="2023"/>
    <w:bookmarkStart w:name="z3109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bookmarkEnd w:id="2024"/>
    <w:bookmarkStart w:name="z3110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 – желательно наличие ученой степени кандидата наук по профилю, для педагога-исследователя не менее 5 лет - желательно наличие ученой степени кандидата наук по профилю или ученой степени доктора наук.</w:t>
      </w:r>
    </w:p>
    <w:bookmarkEnd w:id="2025"/>
    <w:bookmarkStart w:name="z3111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Требования к квалификации с определением профессиональных компетенций:</w:t>
      </w:r>
    </w:p>
    <w:bookmarkEnd w:id="2026"/>
    <w:bookmarkStart w:name="z3112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2027"/>
    <w:bookmarkStart w:name="z3113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"педагог", а также:</w:t>
      </w:r>
    </w:p>
    <w:bookmarkEnd w:id="2028"/>
    <w:bookmarkStart w:name="z3114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самостоятельно разрабатывать методику преподавания предмета;</w:t>
      </w:r>
    </w:p>
    <w:bookmarkEnd w:id="2029"/>
    <w:bookmarkStart w:name="z3115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2030"/>
    <w:bookmarkStart w:name="z3116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 и воспитанниками;</w:t>
      </w:r>
    </w:p>
    <w:bookmarkEnd w:id="2031"/>
    <w:bookmarkStart w:name="z3117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учебно-воспитательном процессе;</w:t>
      </w:r>
    </w:p>
    <w:bookmarkEnd w:id="2032"/>
    <w:bookmarkStart w:name="z3118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активное участие в работе творческих групп, методических объединений школы;</w:t>
      </w:r>
    </w:p>
    <w:bookmarkEnd w:id="2033"/>
    <w:bookmarkStart w:name="z3119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2034"/>
    <w:bookmarkStart w:name="z3120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"педагог-модератор", а также:</w:t>
      </w:r>
    </w:p>
    <w:bookmarkEnd w:id="2035"/>
    <w:bookmarkStart w:name="z3121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самостоятельно разрабатывать методику преподавания предмета;</w:t>
      </w:r>
    </w:p>
    <w:bookmarkEnd w:id="2036"/>
    <w:bookmarkStart w:name="z3122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семинарами, работой творческих групп;</w:t>
      </w:r>
    </w:p>
    <w:bookmarkEnd w:id="2037"/>
    <w:bookmarkStart w:name="z3123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в своей работе передовой педагогический опыт;</w:t>
      </w:r>
    </w:p>
    <w:bookmarkEnd w:id="2038"/>
    <w:bookmarkStart w:name="z3124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работе по внедрению новых образовательных программ, учебников и учебно-методических пособий;</w:t>
      </w:r>
    </w:p>
    <w:bookmarkEnd w:id="2039"/>
    <w:bookmarkStart w:name="z3125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2040"/>
    <w:bookmarkStart w:name="z3126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"педагог-эксперт", а также:</w:t>
      </w:r>
    </w:p>
    <w:bookmarkEnd w:id="2041"/>
    <w:bookmarkStart w:name="z3127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разрабатывать новые учебные программы, педагогические технологии, методы обучения, воспитания и проводить работу по их апробации;</w:t>
      </w:r>
    </w:p>
    <w:bookmarkEnd w:id="2042"/>
    <w:bookmarkStart w:name="z3128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экспериментальные задания по своему плану;</w:t>
      </w:r>
    </w:p>
    <w:bookmarkEnd w:id="2043"/>
    <w:bookmarkStart w:name="z3129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по вопросам обучения и воспитания;</w:t>
      </w:r>
    </w:p>
    <w:bookmarkEnd w:id="2044"/>
    <w:bookmarkStart w:name="z3130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группами по разработке актуальных проблем в области образования.</w:t>
      </w:r>
    </w:p>
    <w:bookmarkEnd w:id="2045"/>
    <w:bookmarkStart w:name="z3131" w:id="2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Инструктор по физической культуре (плаванию)</w:t>
      </w:r>
    </w:p>
    <w:bookmarkEnd w:id="2046"/>
    <w:bookmarkStart w:name="z3132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Должностные обязанности: Инструктор по физической культуре проводит работу по обучению обучающихся, воспитанников в соответствии с программой и методиками физического воспитания. </w:t>
      </w:r>
    </w:p>
    <w:bookmarkEnd w:id="2047"/>
    <w:bookmarkStart w:name="z3133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 и содержание с учетом возраста, подготовленности, индивидуальных и психофизических особенностей детей. </w:t>
      </w:r>
    </w:p>
    <w:bookmarkEnd w:id="2048"/>
    <w:bookmarkStart w:name="z3134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Обучает обучающихся, воспитанников владению навыками и техникой выполнения физических упражнений, формирует их нравственно-волевые качества.</w:t>
      </w:r>
    </w:p>
    <w:bookmarkEnd w:id="2049"/>
    <w:bookmarkStart w:name="z3135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полную безопасность обучающихся, воспитанников при проведении занятий по физкультуре и спортивных мероприятий. </w:t>
      </w:r>
    </w:p>
    <w:bookmarkEnd w:id="2050"/>
    <w:bookmarkStart w:name="z3136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первую доврачебную помощь. </w:t>
      </w:r>
    </w:p>
    <w:bookmarkEnd w:id="2051"/>
    <w:bookmarkStart w:name="z3137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следит за соблюдением санитарно-гигиенических норм. </w:t>
      </w:r>
    </w:p>
    <w:bookmarkEnd w:id="2052"/>
    <w:bookmarkStart w:name="z3138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контролирует состояние здоровья детей и регулирует их физическую нагрузку. </w:t>
      </w:r>
    </w:p>
    <w:bookmarkEnd w:id="2053"/>
    <w:bookmarkStart w:name="z3139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Отвечает за жизнь и здоровье обучающихся, воспитанников. </w:t>
      </w:r>
    </w:p>
    <w:bookmarkEnd w:id="2054"/>
    <w:bookmarkStart w:name="z3140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здоровый образ жизни. </w:t>
      </w:r>
    </w:p>
    <w:bookmarkEnd w:id="2055"/>
    <w:bookmarkStart w:name="z3141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в тесном контакте с воспитателями, родителями обучающихся, воспитанников. </w:t>
      </w:r>
    </w:p>
    <w:bookmarkEnd w:id="2056"/>
    <w:bookmarkStart w:name="z3142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и отчетность.</w:t>
      </w:r>
    </w:p>
    <w:bookmarkEnd w:id="2057"/>
    <w:bookmarkStart w:name="z3143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Инструктор по плаванию проводит занятия в бассейне, также в соответствии с программой. </w:t>
      </w:r>
    </w:p>
    <w:bookmarkEnd w:id="2058"/>
    <w:bookmarkStart w:name="z3144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Отвечает за безопасность детей на воде. </w:t>
      </w:r>
    </w:p>
    <w:bookmarkEnd w:id="2059"/>
    <w:bookmarkStart w:name="z3145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медсестрой контролирует гигиеническое состояние бассейна. </w:t>
      </w:r>
    </w:p>
    <w:bookmarkEnd w:id="2060"/>
    <w:bookmarkStart w:name="z3146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 за соблюдением санитарно-гигиенических норм. </w:t>
      </w:r>
    </w:p>
    <w:bookmarkEnd w:id="2061"/>
    <w:bookmarkStart w:name="z3147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инструктаж по технике безопасности. </w:t>
      </w:r>
    </w:p>
    <w:bookmarkEnd w:id="2062"/>
    <w:bookmarkStart w:name="z3148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и отчетность.</w:t>
      </w:r>
    </w:p>
    <w:bookmarkEnd w:id="2063"/>
    <w:bookmarkStart w:name="z3149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Должен знать: </w:t>
      </w:r>
    </w:p>
    <w:bookmarkEnd w:id="20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образования, физкультуры и спорта, обучения и воспитания учащихся;</w:t>
      </w:r>
    </w:p>
    <w:bookmarkStart w:name="z315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2065"/>
    <w:bookmarkStart w:name="z315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возрастную физиологию, анатомию, школьную гигиену; </w:t>
      </w:r>
    </w:p>
    <w:bookmarkEnd w:id="2066"/>
    <w:bookmarkStart w:name="z315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физического воспитания, обучения плаванию детей разных возрастов;</w:t>
      </w:r>
    </w:p>
    <w:bookmarkEnd w:id="2067"/>
    <w:bookmarkStart w:name="z315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поведения на воде; </w:t>
      </w:r>
    </w:p>
    <w:bookmarkEnd w:id="2068"/>
    <w:bookmarkStart w:name="z315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работы; </w:t>
      </w:r>
    </w:p>
    <w:bookmarkEnd w:id="2069"/>
    <w:bookmarkStart w:name="z315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жизни и здоровья обучающихся, требования по безопасности и охране труда при проведении физкультурно-оздоровительных мероприятий;</w:t>
      </w:r>
    </w:p>
    <w:bookmarkEnd w:id="2070"/>
    <w:bookmarkStart w:name="z315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и учебники, требования к оснащению и оборудованию учебного кабинета; </w:t>
      </w:r>
    </w:p>
    <w:bookmarkEnd w:id="2071"/>
    <w:bookmarkStart w:name="z315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072"/>
    <w:bookmarkStart w:name="z315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Требования к квалификации: </w:t>
      </w:r>
    </w:p>
    <w:bookmarkEnd w:id="2073"/>
    <w:bookmarkStart w:name="z316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</w:r>
    </w:p>
    <w:bookmarkEnd w:id="2074"/>
    <w:bookmarkStart w:name="z316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2075"/>
    <w:bookmarkStart w:name="z316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</w:r>
    </w:p>
    <w:bookmarkEnd w:id="2076"/>
    <w:bookmarkStart w:name="z316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Требования к квалификации с определением профессиональных компетенций:</w:t>
      </w:r>
    </w:p>
    <w:bookmarkEnd w:id="2077"/>
    <w:bookmarkStart w:name="z316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2078"/>
    <w:bookmarkStart w:name="z316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2079"/>
    <w:bookmarkStart w:name="z316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наиболее передовые формы и методы физического воспитания детей и укрепления их здоровья;</w:t>
      </w:r>
    </w:p>
    <w:bookmarkEnd w:id="2080"/>
    <w:bookmarkStart w:name="z316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консультации для работников организации образования и родителей;</w:t>
      </w:r>
    </w:p>
    <w:bookmarkEnd w:id="2081"/>
    <w:bookmarkStart w:name="z316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2082"/>
    <w:bookmarkStart w:name="z316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083"/>
    <w:bookmarkStart w:name="z317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результаты по физическому воспитанию и укреплению здоровья детей;</w:t>
      </w:r>
    </w:p>
    <w:bookmarkEnd w:id="2084"/>
    <w:bookmarkStart w:name="z317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индивидуальную работу с детьми;</w:t>
      </w:r>
    </w:p>
    <w:bookmarkEnd w:id="2085"/>
    <w:bookmarkStart w:name="z317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собственные методики по физическому воспитанию детей и проведению спортивных соревнований с детьми;</w:t>
      </w:r>
    </w:p>
    <w:bookmarkEnd w:id="2086"/>
    <w:bookmarkStart w:name="z317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2087"/>
    <w:bookmarkStart w:name="z317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088"/>
    <w:bookmarkStart w:name="z317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экспериментальной работы;</w:t>
      </w:r>
    </w:p>
    <w:bookmarkEnd w:id="2089"/>
    <w:bookmarkStart w:name="z317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 и методики проведения занятий с детьми;</w:t>
      </w:r>
    </w:p>
    <w:bookmarkEnd w:id="2090"/>
    <w:bookmarkStart w:name="z317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2091"/>
    <w:bookmarkStart w:name="z317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2092"/>
    <w:bookmarkStart w:name="z317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экспериментальной работы;</w:t>
      </w:r>
    </w:p>
    <w:bookmarkEnd w:id="2093"/>
    <w:bookmarkStart w:name="z318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 и методики проведения занятий с детьми.</w:t>
      </w:r>
    </w:p>
    <w:bookmarkEnd w:id="2094"/>
    <w:bookmarkStart w:name="z3181" w:id="20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Методист организации дополнительного образования для детей</w:t>
      </w:r>
    </w:p>
    <w:bookmarkEnd w:id="2095"/>
    <w:bookmarkStart w:name="z318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Должностные обязанности: Осуществляет методическую работу в организациях дополнительного образования детей всех типов и видов (далее – организациях). </w:t>
      </w:r>
    </w:p>
    <w:bookmarkEnd w:id="2096"/>
    <w:bookmarkStart w:name="z318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опыта. </w:t>
      </w:r>
    </w:p>
    <w:bookmarkEnd w:id="2097"/>
    <w:bookmarkStart w:name="z318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творческому росту педагогических кадров и их профессиональной самореализации. </w:t>
      </w:r>
    </w:p>
    <w:bookmarkEnd w:id="2098"/>
    <w:bookmarkStart w:name="z318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учебно-методической и воспитательной работы в организациях и разрабатывает предложения по повышению ее эффективности. </w:t>
      </w:r>
    </w:p>
    <w:bookmarkEnd w:id="2099"/>
    <w:bookmarkStart w:name="z318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</w:t>
      </w:r>
    </w:p>
    <w:bookmarkEnd w:id="2100"/>
    <w:bookmarkStart w:name="z318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образовательной деятельности организаций. </w:t>
      </w:r>
    </w:p>
    <w:bookmarkEnd w:id="2101"/>
    <w:bookmarkStart w:name="z318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 в организации дополнительного образования детей. </w:t>
      </w:r>
    </w:p>
    <w:bookmarkEnd w:id="2102"/>
    <w:bookmarkStart w:name="z318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 и пособий для образовательного процесса, типовых перечней оборудования, дидактических материалов. </w:t>
      </w:r>
    </w:p>
    <w:bookmarkEnd w:id="2103"/>
    <w:bookmarkStart w:name="z319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результаты экспериментальной работы организаций. </w:t>
      </w:r>
    </w:p>
    <w:bookmarkEnd w:id="2104"/>
    <w:bookmarkStart w:name="z319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принимает меры по распространению инновационного, результативного опыта педагогов. </w:t>
      </w:r>
    </w:p>
    <w:bookmarkEnd w:id="2105"/>
    <w:bookmarkStart w:name="z319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методических объединений, оказывает им консультативную и практическую помощь по соответствующим направлениям деятельности. </w:t>
      </w:r>
    </w:p>
    <w:bookmarkEnd w:id="2106"/>
    <w:bookmarkStart w:name="z319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организации повышения квалификации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</w:t>
      </w:r>
    </w:p>
    <w:bookmarkEnd w:id="2107"/>
    <w:bookmarkStart w:name="z319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отечественном и мировом опыте по вопросам дополнительного образования детей. </w:t>
      </w:r>
    </w:p>
    <w:bookmarkEnd w:id="2108"/>
    <w:bookmarkStart w:name="z319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разрабатывает необходимую документацию по проведению конкурсов, выставок, олимпиад, слетов, соревнований. </w:t>
      </w:r>
    </w:p>
    <w:bookmarkEnd w:id="2109"/>
    <w:bookmarkStart w:name="z3196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накопление и систематизацию методических, справочных, информационно-аналитических материалов. Участвует в разработке проектов нормативно-правовых актов по дополнительному образованию, их экспертизе, корректировке действующих и разработке новых образовательных стандартов, учебно-программной документации.</w:t>
      </w:r>
    </w:p>
    <w:bookmarkEnd w:id="2110"/>
    <w:bookmarkStart w:name="z319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деятельности педагогического и иных советов организации образования, а также в деятельности методических объединений, семинарах, конференциях, профессиональных сообществах.</w:t>
      </w:r>
    </w:p>
    <w:bookmarkEnd w:id="2111"/>
    <w:bookmarkStart w:name="z3198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по безопасности и охране труда, пожарной безопасности. </w:t>
      </w:r>
    </w:p>
    <w:bookmarkEnd w:id="2112"/>
    <w:bookmarkStart w:name="z319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(воспитанников) во время образовательного процесса.</w:t>
      </w:r>
    </w:p>
    <w:bookmarkEnd w:id="2113"/>
    <w:bookmarkStart w:name="z3200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Разрабатывает, рецензирует и готовит к утверждению учебно-методическую продукцию разного типа и вида с комплектами методических приложений. </w:t>
      </w:r>
    </w:p>
    <w:bookmarkEnd w:id="2114"/>
    <w:bookmarkStart w:name="z320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детей. </w:t>
      </w:r>
    </w:p>
    <w:bookmarkEnd w:id="2115"/>
    <w:bookmarkStart w:name="z320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</w:t>
      </w:r>
    </w:p>
    <w:bookmarkEnd w:id="2116"/>
    <w:bookmarkStart w:name="z320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материалов. </w:t>
      </w:r>
    </w:p>
    <w:bookmarkEnd w:id="2117"/>
    <w:bookmarkStart w:name="z320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 </w:t>
      </w:r>
    </w:p>
    <w:bookmarkEnd w:id="2118"/>
    <w:bookmarkStart w:name="z320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 транслирует инновационный опыт. </w:t>
      </w:r>
    </w:p>
    <w:bookmarkEnd w:id="2119"/>
    <w:bookmarkStart w:name="z3206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разрабатывает необходимую документацию по проведению конкурсов, выставок, олимпиад, слетов, соревнований. </w:t>
      </w:r>
    </w:p>
    <w:bookmarkEnd w:id="2120"/>
    <w:bookmarkStart w:name="z3207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представления необходимой отчетности.</w:t>
      </w:r>
    </w:p>
    <w:bookmarkEnd w:id="2121"/>
    <w:bookmarkStart w:name="z3208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 </w:t>
      </w:r>
    </w:p>
    <w:bookmarkEnd w:id="2122"/>
    <w:bookmarkStart w:name="z3209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экспертизы по заявкам (от организаций образования, частных лиц).</w:t>
      </w:r>
    </w:p>
    <w:bookmarkEnd w:id="2123"/>
    <w:bookmarkStart w:name="z3210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консалтинговую деятельность: способствует творческому росту педагогических кадров и их профессиональной самореализации. </w:t>
      </w:r>
    </w:p>
    <w:bookmarkEnd w:id="2124"/>
    <w:bookmarkStart w:name="z3211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организаций. </w:t>
      </w:r>
    </w:p>
    <w:bookmarkEnd w:id="2125"/>
    <w:bookmarkStart w:name="z3212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образования. </w:t>
      </w:r>
    </w:p>
    <w:bookmarkEnd w:id="2126"/>
    <w:bookmarkStart w:name="z3213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педагогические достижения (через организацию мастер-классов, педагогических мастерских, творческих семинаров). </w:t>
      </w:r>
    </w:p>
    <w:bookmarkEnd w:id="2127"/>
    <w:bookmarkStart w:name="z3214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в организации дополнительного образования детей.</w:t>
      </w:r>
    </w:p>
    <w:bookmarkEnd w:id="2128"/>
    <w:bookmarkStart w:name="z3215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2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Казахстан;</w:t>
      </w:r>
    </w:p>
    <w:bookmarkStart w:name="z3217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государственные, отраслевые и региональные нормативные правовые акты;</w:t>
      </w:r>
    </w:p>
    <w:bookmarkEnd w:id="2130"/>
    <w:bookmarkStart w:name="z3218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психологии.</w:t>
      </w:r>
    </w:p>
    <w:bookmarkEnd w:id="2131"/>
    <w:bookmarkStart w:name="z3219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Требования к квалификации: </w:t>
      </w:r>
    </w:p>
    <w:bookmarkEnd w:id="2132"/>
    <w:bookmarkStart w:name="z3220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педагогической работы в системе образования или по соответствующему профилю не менее 2 лет;</w:t>
      </w:r>
    </w:p>
    <w:bookmarkEnd w:id="2133"/>
    <w:bookmarkStart w:name="z3221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5 лет, педагога-исследователя не менее 7 лет. для педагога-мастера – 8 лет.</w:t>
      </w:r>
    </w:p>
    <w:bookmarkEnd w:id="2134"/>
    <w:bookmarkStart w:name="z3222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Требования к квалификации с определением профессиональных компетенций:</w:t>
      </w:r>
    </w:p>
    <w:bookmarkEnd w:id="2135"/>
    <w:bookmarkStart w:name="z3223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2136"/>
    <w:bookmarkStart w:name="z3224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ориентироваться в педагогической деятельности;</w:t>
      </w:r>
    </w:p>
    <w:bookmarkEnd w:id="2137"/>
    <w:bookmarkStart w:name="z3225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изучить концепцию дополнительного образования;</w:t>
      </w:r>
    </w:p>
    <w:bookmarkEnd w:id="2138"/>
    <w:bookmarkStart w:name="z3226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консультационную помощь педагогам, родителям;</w:t>
      </w:r>
    </w:p>
    <w:bookmarkEnd w:id="2139"/>
    <w:bookmarkStart w:name="z3227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рекомендации;</w:t>
      </w:r>
    </w:p>
    <w:bookmarkEnd w:id="2140"/>
    <w:bookmarkStart w:name="z3228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экспертизу учебных планов, проводить анализ деятельности организации образования; </w:t>
      </w:r>
    </w:p>
    <w:bookmarkEnd w:id="2141"/>
    <w:bookmarkStart w:name="z3229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педагог-модератор: </w:t>
      </w:r>
    </w:p>
    <w:bookmarkEnd w:id="2142"/>
    <w:bookmarkStart w:name="z3230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143"/>
    <w:bookmarkStart w:name="z3231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накапливать, систематизировать и распространять методические материалы и разработки по дополнительному обучению;</w:t>
      </w:r>
    </w:p>
    <w:bookmarkEnd w:id="2144"/>
    <w:bookmarkStart w:name="z3232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кадровый состав;</w:t>
      </w:r>
    </w:p>
    <w:bookmarkEnd w:id="2145"/>
    <w:bookmarkStart w:name="z3233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теоретическими исследованиями по образованию внутри организации образования;</w:t>
      </w:r>
    </w:p>
    <w:bookmarkEnd w:id="2146"/>
    <w:bookmarkStart w:name="z3234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составлении планов и координации деятельности педагогов;</w:t>
      </w:r>
    </w:p>
    <w:bookmarkEnd w:id="2147"/>
    <w:bookmarkStart w:name="z3235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2148"/>
    <w:bookmarkStart w:name="z3236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"педагог-модератор", а также:</w:t>
      </w:r>
    </w:p>
    <w:bookmarkEnd w:id="2149"/>
    <w:bookmarkStart w:name="z3237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теоретическими исследованиями по образованию на уровне района/города;</w:t>
      </w:r>
    </w:p>
    <w:bookmarkEnd w:id="2150"/>
    <w:bookmarkStart w:name="z3238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научных исследованиях в области дополнительного образования внутри организации образования и на уровне района/города;</w:t>
      </w:r>
    </w:p>
    <w:bookmarkEnd w:id="2151"/>
    <w:bookmarkStart w:name="z3239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апробации учебных программ и учебно-методических комплексов;</w:t>
      </w:r>
    </w:p>
    <w:bookmarkEnd w:id="2152"/>
    <w:bookmarkStart w:name="z3240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экспериментальных площадках;</w:t>
      </w:r>
    </w:p>
    <w:bookmarkEnd w:id="2153"/>
    <w:bookmarkStart w:name="z3241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и выступать на конференциях, семинарах, конкурсах районного, городского, областного уровня;</w:t>
      </w:r>
    </w:p>
    <w:bookmarkEnd w:id="2154"/>
    <w:bookmarkStart w:name="z3242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публикации в научно-публицистических и методических средствах массовой информации и интернет ресурсах; </w:t>
      </w:r>
    </w:p>
    <w:bookmarkEnd w:id="2155"/>
    <w:bookmarkStart w:name="z3243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педагог-исследователь: </w:t>
      </w:r>
    </w:p>
    <w:bookmarkEnd w:id="2156"/>
    <w:bookmarkStart w:name="z3244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"педагог-эксперт", а также:</w:t>
      </w:r>
    </w:p>
    <w:bookmarkEnd w:id="2157"/>
    <w:bookmarkStart w:name="z3245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руководить теоретическими исследованиями по образованию на уровне области/городов республиканского значения и столицы;</w:t>
      </w:r>
    </w:p>
    <w:bookmarkEnd w:id="2158"/>
    <w:bookmarkStart w:name="z3246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курировать научные исследования в области дополнительного образования внутри организации образования и на уровне области/городов республиканского значения и столицы;</w:t>
      </w:r>
    </w:p>
    <w:bookmarkEnd w:id="2159"/>
    <w:bookmarkStart w:name="z3247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исследовательскую оценку завершенных разработок педагогов;</w:t>
      </w:r>
    </w:p>
    <w:bookmarkEnd w:id="2160"/>
    <w:bookmarkStart w:name="z3248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заниматься научно-практическим и методическим сопровождением педагогов; </w:t>
      </w:r>
    </w:p>
    <w:bookmarkEnd w:id="2161"/>
    <w:bookmarkStart w:name="z3249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методические материалы педагогов и разработки по дополнительному образованию;</w:t>
      </w:r>
    </w:p>
    <w:bookmarkEnd w:id="2162"/>
    <w:bookmarkStart w:name="z3250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кадровый состав, выступает на конференциях, семинарах, конкурсах областного, республиканского, международного уровня;</w:t>
      </w:r>
    </w:p>
    <w:bookmarkEnd w:id="2163"/>
    <w:bookmarkStart w:name="z3251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публикации в научно-публицистических и методических средствах массовой информации и итернет ресурсах; </w:t>
      </w:r>
    </w:p>
    <w:bookmarkEnd w:id="2164"/>
    <w:bookmarkStart w:name="z3252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программ и учебно-методических комплексов, одобренных Республиканским методическим советом;</w:t>
      </w:r>
    </w:p>
    <w:bookmarkEnd w:id="2165"/>
    <w:bookmarkStart w:name="z3253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педагог-мастер: </w:t>
      </w:r>
    </w:p>
    <w:bookmarkEnd w:id="2166"/>
    <w:bookmarkStart w:name="z3254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"педагог-исследовать", а также:</w:t>
      </w:r>
    </w:p>
    <w:bookmarkEnd w:id="2167"/>
    <w:bookmarkStart w:name="z3255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разрабатывать вероятные направления развития дополнительного образования;</w:t>
      </w:r>
    </w:p>
    <w:bookmarkEnd w:id="2168"/>
    <w:bookmarkStart w:name="z3256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прогнозировать его перспективы;</w:t>
      </w:r>
    </w:p>
    <w:bookmarkEnd w:id="2169"/>
    <w:bookmarkStart w:name="z3257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организацией разработки методологических продуктов;</w:t>
      </w:r>
    </w:p>
    <w:bookmarkEnd w:id="2170"/>
    <w:bookmarkStart w:name="z3258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опыт педагогов, способствует росту их квалификации;</w:t>
      </w:r>
    </w:p>
    <w:bookmarkEnd w:id="2171"/>
    <w:bookmarkStart w:name="z3259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мастер-классы и семинары по внедрению собственно разработанных методологических продуктов.</w:t>
      </w:r>
    </w:p>
    <w:bookmarkEnd w:id="2172"/>
    <w:bookmarkStart w:name="z3260" w:id="2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Методист учебно-методического центра дополнительного образования (УМЦ ДО)</w:t>
      </w:r>
    </w:p>
    <w:bookmarkEnd w:id="2173"/>
    <w:bookmarkStart w:name="z3261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Должностные обязанности: Аналитическая деятельность: изучает и анализирует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эффективности. </w:t>
      </w:r>
    </w:p>
    <w:bookmarkEnd w:id="2174"/>
    <w:bookmarkStart w:name="z3262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и анализирует базы данных о кадровом составе и творческом потенциале методического корпуса организаций дополнительного образования детей. </w:t>
      </w:r>
    </w:p>
    <w:bookmarkEnd w:id="2175"/>
    <w:bookmarkStart w:name="z3263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банк утвержденной программно-методической продукции, реализуемой в системе дополнительного образования детей, банк педагогической информации (нормативной правовой, научно-методической, методической). </w:t>
      </w:r>
    </w:p>
    <w:bookmarkEnd w:id="2176"/>
    <w:bookmarkStart w:name="z3264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Систематизирует программно-методическую продукцию, реализуемую в дополнительном образовании детей республики.</w:t>
      </w:r>
    </w:p>
    <w:bookmarkEnd w:id="2177"/>
    <w:bookmarkStart w:name="z3265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Научно-методическая деятельность: выявляет и пропагандирует прогрессивные инновационные подходы к решению задач развития личности. </w:t>
      </w:r>
    </w:p>
    <w:bookmarkEnd w:id="2178"/>
    <w:bookmarkStart w:name="z3266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 </w:t>
      </w:r>
    </w:p>
    <w:bookmarkEnd w:id="2179"/>
    <w:bookmarkStart w:name="z3267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результаты экспериментальной и исследовательской работы организаций. </w:t>
      </w:r>
    </w:p>
    <w:bookmarkEnd w:id="2180"/>
    <w:bookmarkStart w:name="z3268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внедряет в практику деятельности организаций дополнительного образования детей научные исследования, передовой педагогический опыт, содействует научной и теоретической компетенции педагогов. </w:t>
      </w:r>
    </w:p>
    <w:bookmarkEnd w:id="2181"/>
    <w:bookmarkStart w:name="z3269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пособий). </w:t>
      </w:r>
    </w:p>
    <w:bookmarkEnd w:id="2182"/>
    <w:bookmarkStart w:name="z3270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Разрабатывает, рецензирует и готовит к утверждению учебно-методическую продукцию разного типа и вида с комплектами методических приложений. </w:t>
      </w:r>
    </w:p>
    <w:bookmarkEnd w:id="2183"/>
    <w:bookmarkStart w:name="z3271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детей. </w:t>
      </w:r>
    </w:p>
    <w:bookmarkEnd w:id="2184"/>
    <w:bookmarkStart w:name="z3272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</w:t>
      </w:r>
    </w:p>
    <w:bookmarkEnd w:id="2185"/>
    <w:bookmarkStart w:name="z3273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материалов. </w:t>
      </w:r>
    </w:p>
    <w:bookmarkEnd w:id="2186"/>
    <w:bookmarkStart w:name="z3274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 </w:t>
      </w:r>
    </w:p>
    <w:bookmarkEnd w:id="2187"/>
    <w:bookmarkStart w:name="z3275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распространяет информацию о передовых технологиях обучения и воспитания, передовом отечественном и мировом опыте в сфере дополнительного образования детей.</w:t>
      </w:r>
    </w:p>
    <w:bookmarkEnd w:id="2188"/>
    <w:bookmarkStart w:name="z3276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разрабатывает необходимую документацию по проведению конкурсов, выставок, олимпиад, слетов, соревнований. </w:t>
      </w:r>
    </w:p>
    <w:bookmarkEnd w:id="2189"/>
    <w:bookmarkStart w:name="z3277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представления необходимой отчетности.</w:t>
      </w:r>
    </w:p>
    <w:bookmarkEnd w:id="2190"/>
    <w:bookmarkStart w:name="z3278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 </w:t>
      </w:r>
    </w:p>
    <w:bookmarkEnd w:id="2191"/>
    <w:bookmarkStart w:name="z3279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экспертизы по заявкам (от организаций образования, частных лиц).</w:t>
      </w:r>
    </w:p>
    <w:bookmarkEnd w:id="2192"/>
    <w:bookmarkStart w:name="z3280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консалтинговую деятельность: способствует творческому росту педагогических кадров и их профессиональной самореализации. </w:t>
      </w:r>
    </w:p>
    <w:bookmarkEnd w:id="2193"/>
    <w:bookmarkStart w:name="z3281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организаций. </w:t>
      </w:r>
    </w:p>
    <w:bookmarkEnd w:id="2194"/>
    <w:bookmarkStart w:name="z3282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образования. </w:t>
      </w:r>
    </w:p>
    <w:bookmarkEnd w:id="2195"/>
    <w:bookmarkStart w:name="z3283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педагогические достижения (через организацию мастер-классов, педагогических мастерских, творческих семинаров). </w:t>
      </w:r>
    </w:p>
    <w:bookmarkEnd w:id="2196"/>
    <w:bookmarkStart w:name="z3284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в организации дополнительного образования детей.</w:t>
      </w:r>
    </w:p>
    <w:bookmarkEnd w:id="2197"/>
    <w:bookmarkStart w:name="z3285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Должен знать: </w:t>
      </w:r>
    </w:p>
    <w:bookmarkEnd w:id="2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регламентирующие образовательную деятельность;</w:t>
      </w:r>
    </w:p>
    <w:bookmarkStart w:name="z3287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приоритетные направления развития образования Республики Казахстан, нормативные документы по вопросам деятельности организаций дополнительного образования детей;</w:t>
      </w:r>
    </w:p>
    <w:bookmarkEnd w:id="2199"/>
    <w:bookmarkStart w:name="z3288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дидактики;</w:t>
      </w:r>
    </w:p>
    <w:bookmarkEnd w:id="2200"/>
    <w:bookmarkStart w:name="z3289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возрастной психологии;</w:t>
      </w:r>
    </w:p>
    <w:bookmarkEnd w:id="2201"/>
    <w:bookmarkStart w:name="z3290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методического обеспечения образовательного процесса или направления деятельности;</w:t>
      </w:r>
    </w:p>
    <w:bookmarkEnd w:id="2202"/>
    <w:bookmarkStart w:name="z3291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организации образовательного процесса в организации образования; </w:t>
      </w:r>
    </w:p>
    <w:bookmarkEnd w:id="2203"/>
    <w:bookmarkStart w:name="z3292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и порядок разработки учебно-программной документации, типовых перечней учебного оборудования и другой учебно-методической документации;</w:t>
      </w:r>
    </w:p>
    <w:bookmarkEnd w:id="2204"/>
    <w:bookmarkStart w:name="z3293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выявления, обобщения и распространения эффективных форм и методов педагогической работы; </w:t>
      </w:r>
    </w:p>
    <w:bookmarkEnd w:id="2205"/>
    <w:bookmarkStart w:name="z3294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организации и содержание работы методических объединений педагогических работников организации; </w:t>
      </w:r>
    </w:p>
    <w:bookmarkEnd w:id="2206"/>
    <w:bookmarkStart w:name="z3295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издательствами, принципы систематизации методических и информационных материалов;</w:t>
      </w:r>
    </w:p>
    <w:bookmarkEnd w:id="2207"/>
    <w:bookmarkStart w:name="z3296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аудиовизуальными интерактивным средствам обучения;</w:t>
      </w:r>
    </w:p>
    <w:bookmarkEnd w:id="2208"/>
    <w:bookmarkStart w:name="z3297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педагогические технологии обучения, реализации компетентностного подхода, технологии диагностики причин конфликтных ситуаций, их профилактики и разрешения;</w:t>
      </w:r>
    </w:p>
    <w:bookmarkEnd w:id="2209"/>
    <w:bookmarkStart w:name="z3298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экологии, экономики, социологии, работы с текстовым редактором, электронными таблицами, электронной почтой и браузерами, мультимедийным оборудованием; </w:t>
      </w:r>
    </w:p>
    <w:bookmarkEnd w:id="2210"/>
    <w:bookmarkStart w:name="z3299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 организации образования, по безопасности и охране труда, пожарной защиты, санитарные правила и нормы.</w:t>
      </w:r>
    </w:p>
    <w:bookmarkEnd w:id="2211"/>
    <w:bookmarkStart w:name="z3300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Требования к квалификации: </w:t>
      </w:r>
    </w:p>
    <w:bookmarkEnd w:id="2212"/>
    <w:bookmarkStart w:name="z3301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высшее образование по соответствующему профилю, стаж педагогической работы или по соответствующему профилю не менее 2 лет;</w:t>
      </w:r>
    </w:p>
    <w:bookmarkEnd w:id="2213"/>
    <w:bookmarkStart w:name="z3302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5 лет, педагога-исследователя не менее 7 лет. для педагога-мастера – 8 лет.</w:t>
      </w:r>
    </w:p>
    <w:bookmarkEnd w:id="2214"/>
    <w:bookmarkStart w:name="z3303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Требования к квалификации с определением профессиональных компетенций:</w:t>
      </w:r>
    </w:p>
    <w:bookmarkEnd w:id="2215"/>
    <w:bookmarkStart w:name="z3304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2216"/>
    <w:bookmarkStart w:name="z3305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217"/>
    <w:bookmarkStart w:name="z3306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по повышению эффективности деятельности организации дополнительного образования;</w:t>
      </w:r>
    </w:p>
    <w:bookmarkEnd w:id="2218"/>
    <w:bookmarkStart w:name="z3307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кадровый состав и потенциал методического корпуса организаций дополнительного образования детей;</w:t>
      </w:r>
    </w:p>
    <w:bookmarkEnd w:id="2219"/>
    <w:bookmarkStart w:name="z3308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программно-методическую продукцию;</w:t>
      </w:r>
    </w:p>
    <w:bookmarkEnd w:id="2220"/>
    <w:bookmarkStart w:name="z3309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221"/>
    <w:bookmarkStart w:name="z3310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222"/>
    <w:bookmarkStart w:name="z3311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методических и информационных материалов;</w:t>
      </w:r>
    </w:p>
    <w:bookmarkEnd w:id="2223"/>
    <w:bookmarkStart w:name="z3312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диагностику;</w:t>
      </w:r>
    </w:p>
    <w:bookmarkEnd w:id="2224"/>
    <w:bookmarkStart w:name="z3313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подготовку и повышение квалификации педагогов;</w:t>
      </w:r>
    </w:p>
    <w:bookmarkEnd w:id="2225"/>
    <w:bookmarkStart w:name="z3314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научные исследования и передовой педагогический опыт;</w:t>
      </w:r>
    </w:p>
    <w:bookmarkEnd w:id="2226"/>
    <w:bookmarkStart w:name="z3315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результаты экспериментальной и исследовательской работы организаций;</w:t>
      </w:r>
    </w:p>
    <w:bookmarkEnd w:id="2227"/>
    <w:bookmarkStart w:name="z3316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bookmarkEnd w:id="2228"/>
    <w:bookmarkStart w:name="z3317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2229"/>
    <w:bookmarkStart w:name="z3318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"педагог-модератор", а также:</w:t>
      </w:r>
    </w:p>
    <w:bookmarkEnd w:id="2230"/>
    <w:bookmarkStart w:name="z3319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образовательных, досуговых программ, разных видов методических разработок, рекомендаций, пособий;</w:t>
      </w:r>
    </w:p>
    <w:bookmarkEnd w:id="2231"/>
    <w:bookmarkStart w:name="z3320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сбор, накопление и систематизацию методических, справочных, информационно-аналитических материалов;</w:t>
      </w:r>
    </w:p>
    <w:bookmarkEnd w:id="2232"/>
    <w:bookmarkStart w:name="z3321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педагогам в определении содержания образовательных учебных программ дополнительного образования;</w:t>
      </w:r>
    </w:p>
    <w:bookmarkEnd w:id="2233"/>
    <w:bookmarkStart w:name="z3322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234"/>
    <w:bookmarkStart w:name="z3323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"педагог-эксперт", а также:</w:t>
      </w:r>
    </w:p>
    <w:bookmarkEnd w:id="2235"/>
    <w:bookmarkStart w:name="z3324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отечественный и мировой опыт в сфере дополнительного образования;</w:t>
      </w:r>
    </w:p>
    <w:bookmarkEnd w:id="2236"/>
    <w:bookmarkStart w:name="z3325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мастер-классы, педагогические мастерские, семинары на уровне области, республики; </w:t>
      </w:r>
    </w:p>
    <w:bookmarkEnd w:id="2237"/>
    <w:bookmarkStart w:name="z3326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bookmarkEnd w:id="2238"/>
    <w:bookmarkStart w:name="z3327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апробации программ и учебно-методических комплексов;</w:t>
      </w:r>
    </w:p>
    <w:bookmarkEnd w:id="2239"/>
    <w:bookmarkStart w:name="z3328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240"/>
    <w:bookmarkStart w:name="z3329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"педагог-исследователь", а также:</w:t>
      </w:r>
    </w:p>
    <w:bookmarkEnd w:id="2241"/>
    <w:bookmarkStart w:name="z3330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программно-методическую продукцию по реализации приоритетных направлений развития дополнительного образования;</w:t>
      </w:r>
    </w:p>
    <w:bookmarkEnd w:id="2242"/>
    <w:bookmarkStart w:name="z3331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мероприятия на областном, республиканском, международном уровнях, </w:t>
      </w:r>
    </w:p>
    <w:bookmarkEnd w:id="2243"/>
    <w:bookmarkStart w:name="z3332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 </w:t>
      </w:r>
    </w:p>
    <w:bookmarkEnd w:id="2244"/>
    <w:bookmarkStart w:name="z3333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опыт ведущих специалистов в области дополнительного образования.</w:t>
      </w:r>
    </w:p>
    <w:bookmarkEnd w:id="2245"/>
    <w:bookmarkStart w:name="z3334" w:id="2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Заместитель директора учебно-методического центра дополнительного образования (далее - УМЦДО)</w:t>
      </w:r>
    </w:p>
    <w:bookmarkEnd w:id="2246"/>
    <w:bookmarkStart w:name="z3335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Должностные обязанности: Руководит деятельностью структурных подразделений в соответствии с уставом УМЦДО и другими нормативными правовыми актами. </w:t>
      </w:r>
    </w:p>
    <w:bookmarkEnd w:id="2247"/>
    <w:bookmarkStart w:name="z3336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Планирует, организует и контролирует учебную, научную, методическую деятельность УМЦДО. </w:t>
      </w:r>
    </w:p>
    <w:bookmarkEnd w:id="2248"/>
    <w:bookmarkStart w:name="z3337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подготовкой программно-методического сопровождения проводимых мероприятий. </w:t>
      </w:r>
    </w:p>
    <w:bookmarkEnd w:id="2249"/>
    <w:bookmarkStart w:name="z3338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издательской деятельностью. </w:t>
      </w:r>
    </w:p>
    <w:bookmarkEnd w:id="2250"/>
    <w:bookmarkStart w:name="z3339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для структурных подразделений и рекомендует их директору УМЦДО. </w:t>
      </w:r>
    </w:p>
    <w:bookmarkEnd w:id="2251"/>
    <w:bookmarkStart w:name="z3340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консультирование сотрудников региональных структур, координацию деятельности структурных подразделений УМЦДО. </w:t>
      </w:r>
    </w:p>
    <w:bookmarkEnd w:id="2252"/>
    <w:bookmarkStart w:name="z3341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Организуетповышение (подтверждение) квалификационной категории сотрудников методического состава. </w:t>
      </w:r>
    </w:p>
    <w:bookmarkEnd w:id="2253"/>
    <w:bookmarkStart w:name="z3342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деятельности УМЦДО, систематизирует и составляет информационные материалы, организует разработку, рецензирование и подготовку к утверждению учебных планов и программ дополнительного образования для детей, анализирует и обобщает результаты деятельности региональных центров, экспериментальных площадок. </w:t>
      </w:r>
    </w:p>
    <w:bookmarkEnd w:id="2254"/>
    <w:bookmarkStart w:name="z3343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255"/>
    <w:bookmarkStart w:name="z3344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материалов. </w:t>
      </w:r>
    </w:p>
    <w:bookmarkEnd w:id="2256"/>
    <w:bookmarkStart w:name="z3345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bookmarkEnd w:id="2257"/>
    <w:bookmarkStart w:name="z3346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2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дополнительного образования детей;</w:t>
      </w:r>
    </w:p>
    <w:bookmarkStart w:name="z3348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педагогику, педагогическую психологию, достижения педагогической науки и практики, финансово-хозяйственной деятельности, правила по безопасности и охране труда, пожарной защиты, санитарные правила и нормы.</w:t>
      </w:r>
    </w:p>
    <w:bookmarkEnd w:id="2259"/>
    <w:bookmarkStart w:name="z3349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Требования к квалификации: </w:t>
      </w:r>
    </w:p>
    <w:bookmarkEnd w:id="2260"/>
    <w:bookmarkStart w:name="z3350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 </w:t>
      </w:r>
    </w:p>
    <w:bookmarkEnd w:id="2261"/>
    <w:bookmarkStart w:name="z3351" w:id="2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Организации дополнительного образования для взрослых</w:t>
      </w:r>
    </w:p>
    <w:bookmarkEnd w:id="2262"/>
    <w:bookmarkStart w:name="z3352" w:id="2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института повышения квалификации (филиала)</w:t>
      </w:r>
    </w:p>
    <w:bookmarkEnd w:id="2263"/>
    <w:bookmarkStart w:name="z3353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Должностные обязанности: Руководит учебно-методической, научно-методической, административно-хозяйственной и финансово-экономической деятельностью Института повышения квалификации (далее - Институт). </w:t>
      </w:r>
    </w:p>
    <w:bookmarkEnd w:id="2264"/>
    <w:bookmarkStart w:name="z3354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эффективное взаимодействие всех структурных подразделений, направляет их деятельность на развитие. </w:t>
      </w:r>
    </w:p>
    <w:bookmarkEnd w:id="2265"/>
    <w:bookmarkStart w:name="z3355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перспективное планирование деятельности Института. </w:t>
      </w:r>
    </w:p>
    <w:bookmarkEnd w:id="2266"/>
    <w:bookmarkStart w:name="z3356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интеграции системы образования Республики Казахстан в мировое образовательное пространство, по расширению взаимовыгодного сотрудничества с ведущими высшими учебными заведениями, учеными ближнего и дальнего зарубежья по вопросам образования, активно использует и развивает современные информационные технологии. </w:t>
      </w:r>
    </w:p>
    <w:bookmarkEnd w:id="2267"/>
    <w:bookmarkStart w:name="z3357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устав, правила внутреннего распорядка Института, учебно-тематические планы курсов, семинаров, штатное расписание, должностные инструкции работников Института. </w:t>
      </w:r>
    </w:p>
    <w:bookmarkEnd w:id="2268"/>
    <w:bookmarkStart w:name="z3358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утверждение других учебных мероприятий. </w:t>
      </w:r>
    </w:p>
    <w:bookmarkEnd w:id="2269"/>
    <w:bookmarkStart w:name="z3359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организацией курсов повышения квалификации кадров для слушателей, обеспечивает необходимые для этого условия. </w:t>
      </w:r>
    </w:p>
    <w:bookmarkEnd w:id="2270"/>
    <w:bookmarkStart w:name="z3360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имуществом и средствами института в пределах установленного законодательства. </w:t>
      </w:r>
    </w:p>
    <w:bookmarkEnd w:id="2271"/>
    <w:bookmarkStart w:name="z3361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базы, соблюдение правил внутреннего распорядка и режима работы Института. </w:t>
      </w:r>
    </w:p>
    <w:bookmarkEnd w:id="2272"/>
    <w:bookmarkStart w:name="z3362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кадров, обеспечивающих необходимый уровень научно-педагогического и воспитательного процесса, создает условия для повышения их профессионального уровня. </w:t>
      </w:r>
    </w:p>
    <w:bookmarkEnd w:id="2273"/>
    <w:bookmarkStart w:name="z3363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Ученого совета Института.</w:t>
      </w:r>
    </w:p>
    <w:bookmarkEnd w:id="2274"/>
    <w:bookmarkStart w:name="z3364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Институт в государственных, общественных, научных и других организациях, обеспечивает подготовку и представление необходимой отчетности.</w:t>
      </w:r>
    </w:p>
    <w:bookmarkEnd w:id="2275"/>
    <w:bookmarkStart w:name="z3365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Должен знать: </w:t>
      </w:r>
    </w:p>
    <w:bookmarkEnd w:id="2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367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2277"/>
    <w:bookmarkStart w:name="z3368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андрагогики, синергетики, педагогику, психологию;</w:t>
      </w:r>
    </w:p>
    <w:bookmarkEnd w:id="2278"/>
    <w:bookmarkStart w:name="z3369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2279"/>
    <w:bookmarkStart w:name="z3370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экономики, финансово-хозяйственной деятельности; </w:t>
      </w:r>
    </w:p>
    <w:bookmarkEnd w:id="2280"/>
    <w:bookmarkStart w:name="z3371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281"/>
    <w:bookmarkStart w:name="z3372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Требования к квалификации: </w:t>
      </w:r>
    </w:p>
    <w:bookmarkEnd w:id="2282"/>
    <w:bookmarkStart w:name="z3373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наличие ученой или академической степени, стаж педагогической работы не менее 10 лет.</w:t>
      </w:r>
    </w:p>
    <w:bookmarkEnd w:id="2283"/>
    <w:bookmarkStart w:name="z3374" w:id="2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института повышения квалификации (филиала)</w:t>
      </w:r>
    </w:p>
    <w:bookmarkEnd w:id="2284"/>
    <w:bookmarkStart w:name="z3375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Должностные обязанности: Руководит деятельностью структур Института повышения квалификации (далее – Институт) согласно нормативным правовым актам и уставу Института. </w:t>
      </w:r>
    </w:p>
    <w:bookmarkEnd w:id="2285"/>
    <w:bookmarkStart w:name="z3376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Планирует, организует и контролирует учебную, научную, методическую и хозяйственную деятельность в Институте. </w:t>
      </w:r>
    </w:p>
    <w:bookmarkEnd w:id="2286"/>
    <w:bookmarkStart w:name="z3377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подготовкой учебного, программно-методического и научного сопровождения курсовых и межкурсовых мероприятий. </w:t>
      </w:r>
    </w:p>
    <w:bookmarkEnd w:id="2287"/>
    <w:bookmarkStart w:name="z3378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издательской деятельностью. </w:t>
      </w:r>
    </w:p>
    <w:bookmarkEnd w:id="2288"/>
    <w:bookmarkStart w:name="z3379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сотрудничество с ведущими высшими учебными заведениями и с научно-исследовательскими центрами. </w:t>
      </w:r>
    </w:p>
    <w:bookmarkEnd w:id="2289"/>
    <w:bookmarkStart w:name="z3380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обеспечением преемственности, непрерывности повышения квалификации руководящих, научно-педагогических и методических кадров организаций образования всех уровней, органов управления образованием и методических служб. </w:t>
      </w:r>
    </w:p>
    <w:bookmarkEnd w:id="2290"/>
    <w:bookmarkStart w:name="z3381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для структурных подразделений института и рекомендует их руководителю Института. </w:t>
      </w:r>
    </w:p>
    <w:bookmarkEnd w:id="2291"/>
    <w:bookmarkStart w:name="z3382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работников методических кабинетов, кафедр и других структур, координирует их работу. </w:t>
      </w:r>
    </w:p>
    <w:bookmarkEnd w:id="2292"/>
    <w:bookmarkStart w:name="z3383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293"/>
    <w:bookmarkStart w:name="z3384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Должен знать:</w:t>
      </w:r>
    </w:p>
    <w:bookmarkEnd w:id="2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386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295"/>
    <w:bookmarkStart w:name="z3387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2296"/>
    <w:bookmarkStart w:name="z3388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экономики, финансово-хозяйственной деятельности, андрагогики, синергетики, педагогику, психологию;</w:t>
      </w:r>
    </w:p>
    <w:bookmarkEnd w:id="2297"/>
    <w:bookmarkStart w:name="z3389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298"/>
    <w:bookmarkStart w:name="z3390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299"/>
    <w:bookmarkStart w:name="z3391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Требования к квалификации: </w:t>
      </w:r>
    </w:p>
    <w:bookmarkEnd w:id="2300"/>
    <w:bookmarkStart w:name="z3392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 о прохождении курсов переподготовки, наличие ученой или академической степени, стаж педагогической работы не менее 10 лет.</w:t>
      </w:r>
    </w:p>
    <w:bookmarkEnd w:id="2301"/>
    <w:bookmarkStart w:name="z3393" w:id="2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Методист института повышения квалификации</w:t>
      </w:r>
    </w:p>
    <w:bookmarkEnd w:id="2302"/>
    <w:bookmarkStart w:name="z3394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Должностные обязанности: Организует дифференцированное комплектование и проведение курсов, семинаров, конференций, педагогических чтений, конкурсов, выставок. </w:t>
      </w:r>
    </w:p>
    <w:bookmarkEnd w:id="2303"/>
    <w:bookmarkStart w:name="z3395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учебно-методические материалы к курсам. </w:t>
      </w:r>
    </w:p>
    <w:bookmarkEnd w:id="2304"/>
    <w:bookmarkStart w:name="z3396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и проводит лабораторно-практические занятия, тренинги, деловые игры по актуальным проблемам повышения квалификации (далее - ПК) соответствующих категорий. </w:t>
      </w:r>
    </w:p>
    <w:bookmarkEnd w:id="2305"/>
    <w:bookmarkStart w:name="z3397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целевые курсы по внедрению новых эффективных технологий. </w:t>
      </w:r>
    </w:p>
    <w:bookmarkEnd w:id="2306"/>
    <w:bookmarkStart w:name="z3398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учебно-тематические планы, программы для курсов ПК. </w:t>
      </w:r>
    </w:p>
    <w:bookmarkEnd w:id="2307"/>
    <w:bookmarkStart w:name="z3399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совершенствованию методов реализации педагогической диагностики,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 моделирования методической работы. </w:t>
      </w:r>
    </w:p>
    <w:bookmarkEnd w:id="2308"/>
    <w:bookmarkStart w:name="z3400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реализацию плана повышения квалификации, методическое и практическое обеспечение курсов ПК. </w:t>
      </w:r>
    </w:p>
    <w:bookmarkEnd w:id="2309"/>
    <w:bookmarkStart w:name="z3401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авторам в апробировании учебников и учебно-методических комплексов, в организации и проведении курсов, семинаров. </w:t>
      </w:r>
    </w:p>
    <w:bookmarkEnd w:id="2310"/>
    <w:bookmarkStart w:name="z3402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результаты опытно-экспериментальной работы. </w:t>
      </w:r>
    </w:p>
    <w:bookmarkEnd w:id="2311"/>
    <w:bookmarkStart w:name="z3403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обобщает и распространяет инновационный опыт работы педагогов, методистов, руководителей организаций образования. </w:t>
      </w:r>
    </w:p>
    <w:bookmarkEnd w:id="2312"/>
    <w:bookmarkStart w:name="z3404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консультативную, методическую, практическую помощь педагогам, районным/городским/областным методическим кабинетам. </w:t>
      </w:r>
    </w:p>
    <w:bookmarkEnd w:id="2313"/>
    <w:bookmarkStart w:name="z3405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межкурсовую работу и различные смотры, конкурсы, слеты, олимпиады. </w:t>
      </w:r>
    </w:p>
    <w:bookmarkEnd w:id="2314"/>
    <w:bookmarkStart w:name="z3406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Отслеживает достижения современной педагогической науки, новшества педагогической литературы и информирует о них организации образования, методические кабинеты. </w:t>
      </w:r>
    </w:p>
    <w:bookmarkEnd w:id="2315"/>
    <w:bookmarkStart w:name="z3407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маркетинговые исследования в системе ПК и издательскую деятельность.</w:t>
      </w:r>
    </w:p>
    <w:bookmarkEnd w:id="2316"/>
    <w:bookmarkStart w:name="z3408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соответствующих кабинетов институтов повышения квалификации учителей по организации работы на региональном уровне. </w:t>
      </w:r>
    </w:p>
    <w:bookmarkEnd w:id="2317"/>
    <w:bookmarkStart w:name="z3409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деятельности. </w:t>
      </w:r>
    </w:p>
    <w:bookmarkEnd w:id="2318"/>
    <w:bookmarkStart w:name="z3410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Публикует материалы по проблемам образования в республиканских педагогических изданиях.</w:t>
      </w:r>
    </w:p>
    <w:bookmarkEnd w:id="2319"/>
    <w:bookmarkStart w:name="z3411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Должен знать: </w:t>
      </w:r>
    </w:p>
    <w:bookmarkEnd w:id="2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деятельности организаций образования;</w:t>
      </w:r>
    </w:p>
    <w:bookmarkStart w:name="z3413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321"/>
    <w:bookmarkStart w:name="z3414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управления;</w:t>
      </w:r>
    </w:p>
    <w:bookmarkEnd w:id="2322"/>
    <w:bookmarkStart w:name="z3415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издательствами;</w:t>
      </w:r>
    </w:p>
    <w:bookmarkEnd w:id="2323"/>
    <w:bookmarkStart w:name="z3416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учебно-программной документации, содержание новых и альтернативных учебников по предмету;</w:t>
      </w:r>
    </w:p>
    <w:bookmarkEnd w:id="2324"/>
    <w:bookmarkStart w:name="z3417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обобщения и распространения опыта работы, научно-исследовательской и экспериментальной деятельности;</w:t>
      </w:r>
    </w:p>
    <w:bookmarkEnd w:id="2325"/>
    <w:bookmarkStart w:name="z3418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защиты, санитарные правила и нормы.</w:t>
      </w:r>
    </w:p>
    <w:bookmarkEnd w:id="2326"/>
    <w:bookmarkStart w:name="z3419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Требования к квалификации: </w:t>
      </w:r>
    </w:p>
    <w:bookmarkEnd w:id="2327"/>
    <w:bookmarkStart w:name="z3420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педагогической работы, в том числе в системе повышения квалификации не менее 5 лет;</w:t>
      </w:r>
    </w:p>
    <w:bookmarkEnd w:id="2328"/>
    <w:bookmarkStart w:name="z3421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системе повышения квалификации: для педагога-модератора не менее 7 лет, для педагога-эксперта – не менее 9 лет, педагога-исследователя не менее 10 лет.</w:t>
      </w:r>
    </w:p>
    <w:bookmarkEnd w:id="2329"/>
    <w:bookmarkStart w:name="z3422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Требования к квалификации с определением профессиональных компетенций:</w:t>
      </w:r>
    </w:p>
    <w:bookmarkEnd w:id="2330"/>
    <w:bookmarkStart w:name="z3423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2331"/>
    <w:bookmarkStart w:name="z3424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методисту ИПК, а также:</w:t>
      </w:r>
    </w:p>
    <w:bookmarkEnd w:id="2332"/>
    <w:bookmarkStart w:name="z3425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технологией компьютерной обработки информации, методами педагогического анализа;</w:t>
      </w:r>
    </w:p>
    <w:bookmarkEnd w:id="2333"/>
    <w:bookmarkStart w:name="z3426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334"/>
    <w:bookmarkStart w:name="z3427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335"/>
    <w:bookmarkStart w:name="z3428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обобщать и распространять опыт работы по передовым образовательным технологиям;</w:t>
      </w:r>
    </w:p>
    <w:bookmarkEnd w:id="2336"/>
    <w:bookmarkStart w:name="z3429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опубликованные методические материалы;</w:t>
      </w:r>
    </w:p>
    <w:bookmarkEnd w:id="2337"/>
    <w:bookmarkStart w:name="z3430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2338"/>
    <w:bookmarkStart w:name="z3431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339"/>
    <w:bookmarkStart w:name="z3432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научно-исследовательской и экспериментальной работы; </w:t>
      </w:r>
    </w:p>
    <w:bookmarkEnd w:id="2340"/>
    <w:bookmarkStart w:name="z3433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творческих групп по разработке актуальных проблем образовательного процесса;</w:t>
      </w:r>
    </w:p>
    <w:bookmarkEnd w:id="2341"/>
    <w:bookmarkStart w:name="z3434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342"/>
    <w:bookmarkStart w:name="z3435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343"/>
    <w:bookmarkStart w:name="z3436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 и экспериментальной работы;</w:t>
      </w:r>
    </w:p>
    <w:bookmarkEnd w:id="2344"/>
    <w:bookmarkStart w:name="z3437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образовательного процесса;</w:t>
      </w:r>
    </w:p>
    <w:bookmarkEnd w:id="2345"/>
    <w:bookmarkStart w:name="z3438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информацию по передовым образовательным технологиям;</w:t>
      </w:r>
    </w:p>
    <w:bookmarkEnd w:id="2346"/>
    <w:bookmarkStart w:name="z3439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опубликованные методические материалы;</w:t>
      </w:r>
    </w:p>
    <w:bookmarkEnd w:id="2347"/>
    <w:bookmarkStart w:name="z3440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государственный язык. </w:t>
      </w:r>
    </w:p>
    <w:bookmarkEnd w:id="2348"/>
    <w:bookmarkStart w:name="z3441" w:id="2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Заведующий кафедрой</w:t>
      </w:r>
    </w:p>
    <w:bookmarkEnd w:id="2349"/>
    <w:bookmarkStart w:name="z3442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Должностные обязанности: Разрабатывает стратегию развития кафедры, укрепляет и развивает внешние связи.</w:t>
      </w:r>
    </w:p>
    <w:bookmarkEnd w:id="2350"/>
    <w:bookmarkStart w:name="z3443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внутри кафедральную систему качества курсовой подготовки слушателей. </w:t>
      </w:r>
    </w:p>
    <w:bookmarkEnd w:id="2351"/>
    <w:bookmarkStart w:name="z3444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педагогическими методами и средствами обучения, навыками научно-исследовательской, опытно-экспериментальной работы. </w:t>
      </w:r>
    </w:p>
    <w:bookmarkEnd w:id="2352"/>
    <w:bookmarkStart w:name="z3445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профессорско-преподавательского состава. </w:t>
      </w:r>
    </w:p>
    <w:bookmarkEnd w:id="2353"/>
    <w:bookmarkStart w:name="z3446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заседания кафедры по вопросам учебной, научной, методической работы.</w:t>
      </w:r>
    </w:p>
    <w:bookmarkEnd w:id="2354"/>
    <w:bookmarkStart w:name="z3447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работу кафедры, утверждает индивидуальные планы работы преподавателей кафедры. </w:t>
      </w:r>
    </w:p>
    <w:bookmarkEnd w:id="2355"/>
    <w:bookmarkStart w:name="z3448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исполнения.</w:t>
      </w:r>
    </w:p>
    <w:bookmarkEnd w:id="2356"/>
    <w:bookmarkStart w:name="z3449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научно-исследовательской работы на кафедре, обсуждение завершенных научно-исследовательских работ и пути их внедрения. </w:t>
      </w:r>
    </w:p>
    <w:bookmarkEnd w:id="2357"/>
    <w:bookmarkStart w:name="z3450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возможность опубликования достигнутых научных результатов.</w:t>
      </w:r>
    </w:p>
    <w:bookmarkEnd w:id="2358"/>
    <w:bookmarkStart w:name="z3451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наглядных пособий и учебно-методических материалов кафедры, проводит их экспертизу. </w:t>
      </w:r>
    </w:p>
    <w:bookmarkEnd w:id="2359"/>
    <w:bookmarkStart w:name="z3452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качество и выполнение индивидуальных планов преподавателей кафедры. </w:t>
      </w:r>
    </w:p>
    <w:bookmarkEnd w:id="2360"/>
    <w:bookmarkStart w:name="z3453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обобщает и распространяет опыт работы преподавателей кафедры. </w:t>
      </w:r>
    </w:p>
    <w:bookmarkEnd w:id="2361"/>
    <w:bookmarkStart w:name="z3454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учебную и методическую помощь начинающим преподавателям кафедры. </w:t>
      </w:r>
    </w:p>
    <w:bookmarkEnd w:id="2362"/>
    <w:bookmarkStart w:name="z3455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повышение квалификации преподавателей кафедры. </w:t>
      </w:r>
    </w:p>
    <w:bookmarkEnd w:id="2363"/>
    <w:bookmarkStart w:name="z3456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информационно-коммуникационными технологиями. </w:t>
      </w:r>
    </w:p>
    <w:bookmarkEnd w:id="2364"/>
    <w:bookmarkStart w:name="z3457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ученого совета. </w:t>
      </w:r>
    </w:p>
    <w:bookmarkEnd w:id="2365"/>
    <w:bookmarkStart w:name="z3458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связи с организациями образования и иными организациями в целях оказания научно-методической помощи.</w:t>
      </w:r>
    </w:p>
    <w:bookmarkEnd w:id="2366"/>
    <w:bookmarkStart w:name="z3459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принимает участие в международной деятельности кафедры, института. </w:t>
      </w:r>
    </w:p>
    <w:bookmarkEnd w:id="2367"/>
    <w:bookmarkStart w:name="z3460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и хранение всех видов документации и отчетности кафедры.</w:t>
      </w:r>
    </w:p>
    <w:bookmarkEnd w:id="2368"/>
    <w:bookmarkStart w:name="z3461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по итогам деятельности кафедры. </w:t>
      </w:r>
    </w:p>
    <w:bookmarkEnd w:id="2369"/>
    <w:bookmarkStart w:name="z3462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выполнение преподавателями кафедры правил по безопасности и охране труда, санитарии и противопожарной безопасности. </w:t>
      </w:r>
    </w:p>
    <w:bookmarkEnd w:id="2370"/>
    <w:bookmarkStart w:name="z3463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2371"/>
    <w:bookmarkStart w:name="z3464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Должен знать: </w:t>
      </w:r>
    </w:p>
    <w:bookmarkEnd w:id="23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регулирующие вопросы функционирования и развития системы повышения квалификации;</w:t>
      </w:r>
    </w:p>
    <w:bookmarkStart w:name="z3466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и утверждения учебных планов и программ, теорию и методы управления образовательными системами; </w:t>
      </w:r>
    </w:p>
    <w:bookmarkEnd w:id="2373"/>
    <w:bookmarkStart w:name="z3467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физиологию, психологию и методику профессионального обучения, современные формы и методы обучения и воспитания; </w:t>
      </w:r>
    </w:p>
    <w:bookmarkEnd w:id="2374"/>
    <w:bookmarkStart w:name="z3468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по безопасности и охране труда, противопожарной защиты.</w:t>
      </w:r>
    </w:p>
    <w:bookmarkEnd w:id="2375"/>
    <w:bookmarkStart w:name="z3469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Требования к квалификации: </w:t>
      </w:r>
    </w:p>
    <w:bookmarkEnd w:id="2376"/>
    <w:bookmarkStart w:name="z3470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наличие документа, подтверждающего прохождение курсов переподготовки и наличие ученой или академической степени, стаж педагогической работы не менее 7 лет.</w:t>
      </w:r>
    </w:p>
    <w:bookmarkEnd w:id="2377"/>
    <w:bookmarkStart w:name="z3471" w:id="2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Старший преподаватель института повышения квалификации (филиала)</w:t>
      </w:r>
    </w:p>
    <w:bookmarkEnd w:id="2378"/>
    <w:bookmarkStart w:name="z3472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Должностные обязанности: Организует и проводит учебную и учебно-методическую работу. </w:t>
      </w:r>
    </w:p>
    <w:bookmarkEnd w:id="2379"/>
    <w:bookmarkStart w:name="z3473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по одному из направлений научно-исследовательской работы кафедры.</w:t>
      </w:r>
    </w:p>
    <w:bookmarkEnd w:id="2380"/>
    <w:bookmarkStart w:name="z3474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все виды учебной работы. </w:t>
      </w:r>
    </w:p>
    <w:bookmarkEnd w:id="2381"/>
    <w:bookmarkStart w:name="z3475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учебные программы, учебно-тематические планы по преподаваемым дисциплинам.</w:t>
      </w:r>
    </w:p>
    <w:bookmarkEnd w:id="2382"/>
    <w:bookmarkStart w:name="z3476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Комплектует и разрабатывает методическое обеспечение преподаваемой дисциплины или отдельных видов учебных занятий и учебной работы.</w:t>
      </w:r>
    </w:p>
    <w:bookmarkEnd w:id="2383"/>
    <w:bookmarkStart w:name="z3477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научно-исследовательской работе слушателей. </w:t>
      </w:r>
    </w:p>
    <w:bookmarkEnd w:id="2384"/>
    <w:bookmarkStart w:name="z3478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самостоятельной работой студентов по преподаваемой дисциплине или отдельным видам учебных занятий и учебной работы.</w:t>
      </w:r>
    </w:p>
    <w:bookmarkEnd w:id="2385"/>
    <w:bookmarkStart w:name="z3479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методическое сопровождение повышения квалификации. </w:t>
      </w:r>
    </w:p>
    <w:bookmarkEnd w:id="2386"/>
    <w:bookmarkStart w:name="z3480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научно-методической работе кафедры, института.</w:t>
      </w:r>
    </w:p>
    <w:bookmarkEnd w:id="2387"/>
    <w:bookmarkStart w:name="z3481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слушателями правил по охране труда, технике безопасности и противопожарной безопасности при проведении учебных занятий, выполнении лабораторных работ и практических занятий.</w:t>
      </w:r>
    </w:p>
    <w:bookmarkEnd w:id="2388"/>
    <w:bookmarkStart w:name="z3482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учебников, учебных и учебно-методических пособий, разработок, рабочих программ и других видов учебно-методической работы кафедры. </w:t>
      </w:r>
    </w:p>
    <w:bookmarkEnd w:id="2389"/>
    <w:bookmarkStart w:name="z3483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представляет отчет о выполнении индивидуального плана. Владеет информационно-коммуникационными технологиями.</w:t>
      </w:r>
    </w:p>
    <w:bookmarkEnd w:id="2390"/>
    <w:bookmarkStart w:name="z3484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2391"/>
    <w:bookmarkStart w:name="z3485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23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регулирующие вопросы функционирования и развития системы повышения квалификации, теорию и методы управления образовательными системами;</w:t>
      </w:r>
    </w:p>
    <w:bookmarkStart w:name="z3487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учебных планов; </w:t>
      </w:r>
    </w:p>
    <w:bookmarkEnd w:id="2393"/>
    <w:bookmarkStart w:name="z3488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документации по учебной работе, педагогику, физиологию, психологию, андрогогику, методику профессионального обучения;</w:t>
      </w:r>
    </w:p>
    <w:bookmarkEnd w:id="2394"/>
    <w:bookmarkStart w:name="z3489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формы и методы обучения и воспитания, </w:t>
      </w:r>
    </w:p>
    <w:bookmarkEnd w:id="2395"/>
    <w:bookmarkStart w:name="z3490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по безопасности и охране труда, противопожарной защиты.</w:t>
      </w:r>
    </w:p>
    <w:bookmarkEnd w:id="2396"/>
    <w:bookmarkStart w:name="z3491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Требования к квалификации: </w:t>
      </w:r>
    </w:p>
    <w:bookmarkEnd w:id="2397"/>
    <w:bookmarkStart w:name="z3492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7 лет.</w:t>
      </w:r>
    </w:p>
    <w:bookmarkEnd w:id="2398"/>
    <w:bookmarkStart w:name="z3493" w:id="2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Руководитель отдела института повышения квалификации (филиала)</w:t>
      </w:r>
    </w:p>
    <w:bookmarkEnd w:id="2399"/>
    <w:bookmarkStart w:name="z3494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Должностные обязанности: Руководит деятельностью отдела согласно нормативным, правовым актам и положению об институте повышения квалификации. </w:t>
      </w:r>
    </w:p>
    <w:bookmarkEnd w:id="2400"/>
    <w:bookmarkStart w:name="z3495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стратегию развития отдела. </w:t>
      </w:r>
    </w:p>
    <w:bookmarkEnd w:id="2401"/>
    <w:bookmarkStart w:name="z3496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планы работы отдела и индивидуальные планы работы специалистов отдела. </w:t>
      </w:r>
    </w:p>
    <w:bookmarkEnd w:id="2402"/>
    <w:bookmarkStart w:name="z3497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bookmarkEnd w:id="2403"/>
    <w:bookmarkStart w:name="z3498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результаты деятельности отдела. </w:t>
      </w:r>
    </w:p>
    <w:bookmarkEnd w:id="2404"/>
    <w:bookmarkStart w:name="z3499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повышению профессиональной компетентности специалистов отдела. </w:t>
      </w:r>
    </w:p>
    <w:bookmarkEnd w:id="2405"/>
    <w:bookmarkStart w:name="z3500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информационно-коммуникационными технологиями.</w:t>
      </w:r>
    </w:p>
    <w:bookmarkEnd w:id="2406"/>
    <w:bookmarkStart w:name="z3501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внутреннего распорядка и обеспечивает выполнение документов, регламентирующих работу отдела.</w:t>
      </w:r>
    </w:p>
    <w:bookmarkEnd w:id="2407"/>
    <w:bookmarkStart w:name="z3502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и хранение всех видов документации и отчетности отдела.</w:t>
      </w:r>
    </w:p>
    <w:bookmarkEnd w:id="2408"/>
    <w:bookmarkStart w:name="z3503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мероприятиях института, осуществляет планирование и анализ всех видов деятельности отдела. </w:t>
      </w:r>
    </w:p>
    <w:bookmarkEnd w:id="2409"/>
    <w:bookmarkStart w:name="z3504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отчетности, информации о деятельности отдела.</w:t>
      </w:r>
    </w:p>
    <w:bookmarkEnd w:id="2410"/>
    <w:bookmarkStart w:name="z3505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Должен знать: </w:t>
      </w:r>
    </w:p>
    <w:bookmarkEnd w:id="24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деятельности организаций образования;</w:t>
      </w:r>
    </w:p>
    <w:bookmarkStart w:name="z3507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инновационные методы управления;</w:t>
      </w:r>
    </w:p>
    <w:bookmarkEnd w:id="2412"/>
    <w:bookmarkStart w:name="z3508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издательствами;</w:t>
      </w:r>
    </w:p>
    <w:bookmarkEnd w:id="2413"/>
    <w:bookmarkStart w:name="z3509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учебно-программной документации; </w:t>
      </w:r>
    </w:p>
    <w:bookmarkEnd w:id="2414"/>
    <w:bookmarkStart w:name="z3510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новых и альтернативных учебников по предмету; </w:t>
      </w:r>
    </w:p>
    <w:bookmarkEnd w:id="2415"/>
    <w:bookmarkStart w:name="z3511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обобщения и распространения инновационного опыта работы, научно-исследовательской и экспериментальной работе;</w:t>
      </w:r>
    </w:p>
    <w:bookmarkEnd w:id="2416"/>
    <w:bookmarkStart w:name="z3512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безопасности, санитарные правила и нормы.</w:t>
      </w:r>
    </w:p>
    <w:bookmarkEnd w:id="2417"/>
    <w:bookmarkStart w:name="z3513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Требования к квалификации: </w:t>
      </w:r>
    </w:p>
    <w:bookmarkEnd w:id="2418"/>
    <w:bookmarkStart w:name="z3514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7 лет.</w:t>
      </w:r>
    </w:p>
    <w:bookmarkEnd w:id="2419"/>
    <w:bookmarkStart w:name="z3515" w:id="2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Методическая служба</w:t>
      </w:r>
    </w:p>
    <w:bookmarkEnd w:id="2420"/>
    <w:bookmarkStart w:name="z3516" w:id="2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(директор, заведующий) методического (учебно-методического, научно-методического) кабинета (центра)</w:t>
      </w:r>
    </w:p>
    <w:bookmarkEnd w:id="2421"/>
    <w:bookmarkStart w:name="z3517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Должностные обязанности: Осуществляет общее руководство всеми направлениями деятельности кабинета (центра) в соответствии с нормативными правовыми актами Республики Казахстан. </w:t>
      </w:r>
    </w:p>
    <w:bookmarkEnd w:id="2422"/>
    <w:bookmarkStart w:name="z3518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и утверждает штатное расписание.</w:t>
      </w:r>
    </w:p>
    <w:bookmarkEnd w:id="2423"/>
    <w:bookmarkStart w:name="z3519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стратегию, цели и задачи развития, организует разработку, утверждение и выполнение программ развития кабинета (центра), правила внутреннего трудового распорядка. </w:t>
      </w:r>
    </w:p>
    <w:bookmarkEnd w:id="2424"/>
    <w:bookmarkStart w:name="z3520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бюджетных средств. Распоряжается имуществом и средствами кабинета (центра) в пределах, установленных законодательством. </w:t>
      </w:r>
    </w:p>
    <w:bookmarkEnd w:id="2425"/>
    <w:bookmarkStart w:name="z3521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базы. </w:t>
      </w:r>
    </w:p>
    <w:bookmarkEnd w:id="2426"/>
    <w:bookmarkStart w:name="z3522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с общественными организациями (ассоциациями, советами и иными) в республике и за рубежом.</w:t>
      </w:r>
    </w:p>
    <w:bookmarkEnd w:id="2427"/>
    <w:bookmarkStart w:name="z3523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кадров.</w:t>
      </w:r>
    </w:p>
    <w:bookmarkEnd w:id="2428"/>
    <w:bookmarkStart w:name="z3524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должностные обязанности работников, создает условия для повышения их профессионального мастерства. </w:t>
      </w:r>
    </w:p>
    <w:bookmarkEnd w:id="2429"/>
    <w:bookmarkStart w:name="z3525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Поощряет и стимулирует творческую инициативу работников.</w:t>
      </w:r>
    </w:p>
    <w:bookmarkEnd w:id="2430"/>
    <w:bookmarkStart w:name="z3526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учебно-методического (научно-методического, экспертного советов) кабинета (центра), методических объединений педагогов, ассоциации педагогов-предметников.</w:t>
      </w:r>
    </w:p>
    <w:bookmarkEnd w:id="2431"/>
    <w:bookmarkStart w:name="z3527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семинары, выставки, практикумы, конкурсы педагогического мастерства, конференций (лекции, доклады, консультации). </w:t>
      </w:r>
    </w:p>
    <w:bookmarkEnd w:id="2432"/>
    <w:bookmarkStart w:name="z3528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пропагандирует передовой опыт учебной и методической работы педагогов. Ведет учет проделанной работы. Контролирует качество проводимых мероприятий.</w:t>
      </w:r>
    </w:p>
    <w:bookmarkEnd w:id="2433"/>
    <w:bookmarkStart w:name="z3529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методистов. </w:t>
      </w:r>
    </w:p>
    <w:bookmarkEnd w:id="2434"/>
    <w:bookmarkStart w:name="z3530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435"/>
    <w:bookmarkStart w:name="z3531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Должен знать: </w:t>
      </w:r>
    </w:p>
    <w:bookmarkEnd w:id="24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533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37"/>
    <w:bookmarkStart w:name="z353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достижения педагогической науки и практики, финансово-хозяйственной деятельности;</w:t>
      </w:r>
    </w:p>
    <w:bookmarkEnd w:id="2438"/>
    <w:bookmarkStart w:name="z353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39"/>
    <w:bookmarkStart w:name="z353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Требования к квалификации: </w:t>
      </w:r>
    </w:p>
    <w:bookmarkEnd w:id="2440"/>
    <w:bookmarkStart w:name="z3537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41"/>
    <w:bookmarkStart w:name="z3538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наличие ученой или академической степени, стаж педагогической работы не менее 10 лет;</w:t>
      </w:r>
    </w:p>
    <w:bookmarkEnd w:id="2442"/>
    <w:bookmarkStart w:name="z353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43"/>
    <w:bookmarkStart w:name="z3540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стаж педагогической работы не менее 5 лет.</w:t>
      </w:r>
    </w:p>
    <w:bookmarkEnd w:id="2444"/>
    <w:bookmarkStart w:name="z3541" w:id="2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методического (учебно-методического, научно-методического) кабинета (центра)</w:t>
      </w:r>
    </w:p>
    <w:bookmarkEnd w:id="2445"/>
    <w:bookmarkStart w:name="z3542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Должностные обязанности: Планирует, организует и контролирует учебную, научную, методическую деятельность. </w:t>
      </w:r>
    </w:p>
    <w:bookmarkEnd w:id="2446"/>
    <w:bookmarkStart w:name="z354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подготовкой учебного, программно-методического и научного сопровождения проводимых мероприятий. </w:t>
      </w:r>
    </w:p>
    <w:bookmarkEnd w:id="2447"/>
    <w:bookmarkStart w:name="z3544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издательской деятельностью. </w:t>
      </w:r>
    </w:p>
    <w:bookmarkEnd w:id="2448"/>
    <w:bookmarkStart w:name="z354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для структурных подразделений и рекомендует их руководителю. </w:t>
      </w:r>
    </w:p>
    <w:bookmarkEnd w:id="2449"/>
    <w:bookmarkStart w:name="z354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консультирование сотрудников региональных структур, координацию их деятельности. </w:t>
      </w:r>
    </w:p>
    <w:bookmarkEnd w:id="2450"/>
    <w:bookmarkStart w:name="z354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к присвоению (подтверждению) методистов. </w:t>
      </w:r>
    </w:p>
    <w:bookmarkEnd w:id="2451"/>
    <w:bookmarkStart w:name="z354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методического обеспечения кабинета (центра), составляет информационные материалы, организует разработку, рецензирование и подготовку к утверждению образовательных программ по работе с обучающимися, анализирует и обобщает результаты деятельности районных, городских методических кабинетов, опытно-экспериментальных и инновационных площадок. </w:t>
      </w:r>
    </w:p>
    <w:bookmarkEnd w:id="2452"/>
    <w:bookmarkStart w:name="z3549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453"/>
    <w:bookmarkStart w:name="z3550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Должен знать: </w:t>
      </w:r>
    </w:p>
    <w:bookmarkEnd w:id="24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552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55"/>
    <w:bookmarkStart w:name="z3553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2456"/>
    <w:bookmarkStart w:name="z3554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психологию, достижения педагогической науки и практики, финансово-хозяйственной деятельности; </w:t>
      </w:r>
    </w:p>
    <w:bookmarkEnd w:id="2457"/>
    <w:bookmarkStart w:name="z3555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58"/>
    <w:bookmarkStart w:name="z3556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Требования к квалификации: </w:t>
      </w:r>
    </w:p>
    <w:bookmarkEnd w:id="2459"/>
    <w:bookmarkStart w:name="z3557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60"/>
    <w:bookmarkStart w:name="z3558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наличие ученой или академической степени, стаж педагогической работы не менее 7 лет;</w:t>
      </w:r>
    </w:p>
    <w:bookmarkEnd w:id="2461"/>
    <w:bookmarkStart w:name="z3559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62"/>
    <w:bookmarkStart w:name="z3560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документ о переподготовке, стаж педагогической работы не менее 3 лет.</w:t>
      </w:r>
    </w:p>
    <w:bookmarkEnd w:id="2463"/>
    <w:bookmarkStart w:name="z3561" w:id="2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Руководитель отдела методического (учебно-методического, научно-методического) кабинета (центра)</w:t>
      </w:r>
    </w:p>
    <w:bookmarkEnd w:id="2464"/>
    <w:bookmarkStart w:name="z3562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Должностные обязанности: Руководит деятельностью отдела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плана работы, координирует работу методистов. </w:t>
      </w:r>
    </w:p>
    <w:bookmarkEnd w:id="2465"/>
    <w:bookmarkStart w:name="z3563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обучение методистов, педагогов, оказывает помощь в освоении и разработке инновационных методических материалов, технологий, методик. </w:t>
      </w:r>
    </w:p>
    <w:bookmarkEnd w:id="2466"/>
    <w:bookmarkStart w:name="z3564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 и управлению методической работой. </w:t>
      </w:r>
    </w:p>
    <w:bookmarkEnd w:id="2467"/>
    <w:bookmarkStart w:name="z3565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и проведении процедуры присвоения (подтверждения) педагогов. </w:t>
      </w:r>
    </w:p>
    <w:bookmarkEnd w:id="2468"/>
    <w:bookmarkStart w:name="z3566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по безопасности и охране труда, пожарной защиты. </w:t>
      </w:r>
    </w:p>
    <w:bookmarkEnd w:id="2469"/>
    <w:bookmarkStart w:name="z3567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 Должен знать:</w:t>
      </w:r>
    </w:p>
    <w:bookmarkEnd w:id="2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569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71"/>
    <w:bookmarkStart w:name="z3570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2472"/>
    <w:bookmarkStart w:name="z3571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473"/>
    <w:bookmarkStart w:name="z3572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финансово-хозяйственной деятельности; </w:t>
      </w:r>
    </w:p>
    <w:bookmarkEnd w:id="2474"/>
    <w:bookmarkStart w:name="z3573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75"/>
    <w:bookmarkStart w:name="z3574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Требования к квалификации: </w:t>
      </w:r>
    </w:p>
    <w:bookmarkEnd w:id="2476"/>
    <w:bookmarkStart w:name="z3575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77"/>
    <w:bookmarkStart w:name="z3576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наличие академической степени (при наличии) и стаж педагогической работы не менее 7 лет;</w:t>
      </w:r>
    </w:p>
    <w:bookmarkEnd w:id="2478"/>
    <w:bookmarkStart w:name="z3577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79"/>
    <w:bookmarkStart w:name="z3578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bookmarkEnd w:id="2480"/>
    <w:bookmarkStart w:name="z3579" w:id="2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Заведующий сектором методического (учебно-методического, научно-методического) кабинета (центра)</w:t>
      </w:r>
    </w:p>
    <w:bookmarkEnd w:id="2481"/>
    <w:bookmarkStart w:name="z3580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Должностные обязанности: Руководит деятельностью сектора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плановых заданий, координирует работу методистов.</w:t>
      </w:r>
    </w:p>
    <w:bookmarkEnd w:id="2482"/>
    <w:bookmarkStart w:name="z3581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помощь методистам, педагогам в освоении и разработке инновационных методических материалов, технологий, методик. </w:t>
      </w:r>
    </w:p>
    <w:bookmarkEnd w:id="2483"/>
    <w:bookmarkStart w:name="z3582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 и управлению методической работой. </w:t>
      </w:r>
    </w:p>
    <w:bookmarkEnd w:id="2484"/>
    <w:bookmarkStart w:name="z3583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и проведении процедуры присвоения (подтверждения) педагогов. </w:t>
      </w:r>
    </w:p>
    <w:bookmarkEnd w:id="2485"/>
    <w:bookmarkStart w:name="z3584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правила по безопасности и охране труда, пожарной защиты. </w:t>
      </w:r>
    </w:p>
    <w:bookmarkEnd w:id="2486"/>
    <w:bookmarkStart w:name="z3585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Должен знать: </w:t>
      </w:r>
    </w:p>
    <w:bookmarkEnd w:id="24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587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88"/>
    <w:bookmarkStart w:name="z3588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педагогику, психологию, достижения педагогической науки и практики;</w:t>
      </w:r>
    </w:p>
    <w:bookmarkEnd w:id="2489"/>
    <w:bookmarkStart w:name="z3589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финансово-хозяйственной деятельности;</w:t>
      </w:r>
    </w:p>
    <w:bookmarkEnd w:id="2490"/>
    <w:bookmarkStart w:name="z3590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91"/>
    <w:bookmarkStart w:name="z3591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Требования к квалификации: </w:t>
      </w:r>
    </w:p>
    <w:bookmarkEnd w:id="2492"/>
    <w:bookmarkStart w:name="z3592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93"/>
    <w:bookmarkStart w:name="z3593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2494"/>
    <w:bookmarkStart w:name="z3594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95"/>
    <w:bookmarkStart w:name="z3595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bookmarkEnd w:id="2496"/>
    <w:bookmarkStart w:name="z3596" w:id="2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Методист методического (учебно-методического, научно-методического) кабинета (центра)</w:t>
      </w:r>
    </w:p>
    <w:bookmarkEnd w:id="2497"/>
    <w:bookmarkStart w:name="z3597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Должностные обязанности: Организует методическую работу с педагогами района (города), изучает эффективность методической работы в межкурсовой период. </w:t>
      </w:r>
    </w:p>
    <w:bookmarkEnd w:id="2498"/>
    <w:bookmarkStart w:name="z3598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методическое обеспечение организаций образования по курируемому вопросу. </w:t>
      </w:r>
    </w:p>
    <w:bookmarkEnd w:id="2499"/>
    <w:bookmarkStart w:name="z3599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Прогнозирует и планирует повышение квалификации педагогов по специальностям. </w:t>
      </w:r>
    </w:p>
    <w:bookmarkEnd w:id="2500"/>
    <w:bookmarkStart w:name="z3600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 (дидактических материалов), семинары, конференции, конкурсы, олимпиады педагогов. </w:t>
      </w:r>
    </w:p>
    <w:bookmarkEnd w:id="2501"/>
    <w:bookmarkStart w:name="z3601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и обобщает результаты инновационной и опытно-экспериментальной деятельности педагогов и организаций образования.</w:t>
      </w:r>
    </w:p>
    <w:bookmarkEnd w:id="2502"/>
    <w:bookmarkStart w:name="z3602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консультационную и практическую помощь руководителям и педагогам организаций образования в организации учебно-методической и воспитательной работы.</w:t>
      </w:r>
    </w:p>
    <w:bookmarkEnd w:id="2503"/>
    <w:bookmarkStart w:name="z3603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библиографические справочники, разработки, тестовые и другие материалы в помощь педагогам, доводит их до сведения методических кабинетов, педагогов района (города). </w:t>
      </w:r>
    </w:p>
    <w:bookmarkEnd w:id="2504"/>
    <w:bookmarkStart w:name="z3604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инновационном опыте обучения и воспитания. </w:t>
      </w:r>
    </w:p>
    <w:bookmarkEnd w:id="2505"/>
    <w:bookmarkStart w:name="z3605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мониторинг и распространяет наиболее результативный опыт педагогов, руководителей организаций образования. </w:t>
      </w:r>
    </w:p>
    <w:bookmarkEnd w:id="2506"/>
    <w:bookmarkStart w:name="z3606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методических объединений педагогических работников. </w:t>
      </w:r>
    </w:p>
    <w:bookmarkEnd w:id="2507"/>
    <w:bookmarkStart w:name="z3607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разрабатывает необходимую документацию по проведению конкурсов, выставок, олимпиад, слетов, соревнований обучающихся.</w:t>
      </w:r>
    </w:p>
    <w:bookmarkEnd w:id="2508"/>
    <w:bookmarkStart w:name="z3608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509"/>
    <w:bookmarkStart w:name="z3609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Должен знать: </w:t>
      </w:r>
    </w:p>
    <w:bookmarkEnd w:id="25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по вопросам деятельности организаций образования;</w:t>
      </w:r>
    </w:p>
    <w:bookmarkStart w:name="z3611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образования;</w:t>
      </w:r>
    </w:p>
    <w:bookmarkEnd w:id="2511"/>
    <w:bookmarkStart w:name="z3612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возрастной психологии;</w:t>
      </w:r>
    </w:p>
    <w:bookmarkEnd w:id="2512"/>
    <w:bookmarkStart w:name="z3613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дидактики, общие и частные методы преподавания;</w:t>
      </w:r>
    </w:p>
    <w:bookmarkEnd w:id="2513"/>
    <w:bookmarkStart w:name="z3614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выявления, обобщения и распространения эффективных форм и методов работы; </w:t>
      </w:r>
    </w:p>
    <w:bookmarkEnd w:id="2514"/>
    <w:bookmarkStart w:name="z3615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систематизации методических и информационных материалов;</w:t>
      </w:r>
    </w:p>
    <w:bookmarkEnd w:id="2515"/>
    <w:bookmarkStart w:name="z3616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защиты, санитарные правила и нормы.</w:t>
      </w:r>
    </w:p>
    <w:bookmarkEnd w:id="2516"/>
    <w:bookmarkStart w:name="z3617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Требования к квалификации: </w:t>
      </w:r>
    </w:p>
    <w:bookmarkEnd w:id="2517"/>
    <w:bookmarkStart w:name="z3618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518"/>
    <w:bookmarkStart w:name="z3619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2519"/>
    <w:bookmarkStart w:name="z3620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520"/>
    <w:bookmarkStart w:name="z3621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bookmarkEnd w:id="2521"/>
    <w:bookmarkStart w:name="z3622" w:id="2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Типовые Квалификационные характеристики должностей педагогов системы технического и профессионального, послесреднего образования</w:t>
      </w:r>
    </w:p>
    <w:bookmarkEnd w:id="2522"/>
    <w:bookmarkStart w:name="z3623" w:id="2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организации технического и профессионального, послесреднего образования</w:t>
      </w:r>
    </w:p>
    <w:bookmarkEnd w:id="2523"/>
    <w:bookmarkStart w:name="z3624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Должностные обязанности: 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деятельностью.</w:t>
      </w:r>
    </w:p>
    <w:bookmarkEnd w:id="2524"/>
    <w:bookmarkStart w:name="z3625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рабочие учебные планы и программы, графики учебных процессов, правила внутреннего распорядка. </w:t>
      </w:r>
    </w:p>
    <w:bookmarkEnd w:id="2525"/>
    <w:bookmarkStart w:name="z3626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структуру управления, штатное расписание, должностные инструкции работников организации образования. </w:t>
      </w:r>
    </w:p>
    <w:bookmarkEnd w:id="2526"/>
    <w:bookmarkStart w:name="z3627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контингент обучающихся, обеспечивает их социальную защиту. </w:t>
      </w:r>
    </w:p>
    <w:bookmarkEnd w:id="2527"/>
    <w:bookmarkStart w:name="z3628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необходимые условия для работы в организациях технического и профессионального образования, организацию общественного питания, медицинского обслуживания и контроль их работы.</w:t>
      </w:r>
    </w:p>
    <w:bookmarkEnd w:id="2528"/>
    <w:bookmarkStart w:name="z3629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специальные условия для организации воспитания и обучения детей с особыми образовательными потребностями, в том числе создание безбарьерной среды.</w:t>
      </w:r>
    </w:p>
    <w:bookmarkEnd w:id="2529"/>
    <w:bookmarkStart w:name="z3630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с работодателями и социальными партнерами. </w:t>
      </w:r>
    </w:p>
    <w:bookmarkEnd w:id="2530"/>
    <w:bookmarkStart w:name="z3631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имеющимся имуществом и средствами, обеспечивает учет, сохранность и пополнение учебно-материальной базы, соблюдения правила санитарно-гигиенического режима. </w:t>
      </w:r>
    </w:p>
    <w:bookmarkEnd w:id="2531"/>
    <w:bookmarkStart w:name="z3632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переоснащение и реорганизацию материально-технической базы. Руководит работой педагогического совета.</w:t>
      </w:r>
    </w:p>
    <w:bookmarkEnd w:id="2532"/>
    <w:bookmarkStart w:name="z3633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образования.</w:t>
      </w:r>
    </w:p>
    <w:bookmarkEnd w:id="2533"/>
    <w:bookmarkStart w:name="z3634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кадров, обеспечивает необходимый уровень педагогического и воспитательного процесса, создает условия для повышения квалификации и профессионального мастерства педагогов.</w:t>
      </w:r>
    </w:p>
    <w:bookmarkEnd w:id="2534"/>
    <w:bookmarkStart w:name="z3635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по совместной работе с организациями образования по непрерывному профессиональному обучению. </w:t>
      </w:r>
    </w:p>
    <w:bookmarkEnd w:id="2535"/>
    <w:bookmarkStart w:name="z3636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с общественностью, координирует работу с родителями (лицами, их заменяющими). </w:t>
      </w:r>
    </w:p>
    <w:bookmarkEnd w:id="2536"/>
    <w:bookmarkStart w:name="z3637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организацию образования в вышестоящих, общественных и иных организациях. </w:t>
      </w:r>
    </w:p>
    <w:bookmarkEnd w:id="2537"/>
    <w:bookmarkStart w:name="z3638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расширению социального партнерства и международного сотрудничества. </w:t>
      </w:r>
    </w:p>
    <w:bookmarkEnd w:id="2538"/>
    <w:bookmarkStart w:name="z3639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уполномоченному органу (учредителю) ежегодный отчет о результатах учебной, научной и финансовой деятельности. </w:t>
      </w:r>
    </w:p>
    <w:bookmarkEnd w:id="2539"/>
    <w:bookmarkStart w:name="z3640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труда. </w:t>
      </w:r>
    </w:p>
    <w:bookmarkEnd w:id="2540"/>
    <w:bookmarkStart w:name="z3641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541"/>
    <w:bookmarkStart w:name="z3642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Должен знать: </w:t>
      </w:r>
    </w:p>
    <w:bookmarkEnd w:id="25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3644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современной педагогической науки и практики; </w:t>
      </w:r>
    </w:p>
    <w:bookmarkEnd w:id="2543"/>
    <w:bookmarkStart w:name="z3645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544"/>
    <w:bookmarkStart w:name="z3646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вопросы финансово-хозяйственной деятельности; </w:t>
      </w:r>
    </w:p>
    <w:bookmarkEnd w:id="2545"/>
    <w:bookmarkStart w:name="z3647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права, правила по безопасности и охране труда, противопожарной защиты.</w:t>
      </w:r>
    </w:p>
    <w:bookmarkEnd w:id="2546"/>
    <w:bookmarkStart w:name="z3648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Требования к квалификации:</w:t>
      </w:r>
    </w:p>
    <w:bookmarkEnd w:id="2547"/>
    <w:bookmarkStart w:name="z3649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работы в сфере образования не менее 5 лет, в том числе стаж в должности заместителя руководителя организации технического и профессионального, послесреднего образования не менее 1 года или стаж работы на предприятии (организации) по соответствующему профилю не менее 5 лет, в том числе стаж на руководящих должностях не менее 3 лет; </w:t>
      </w:r>
    </w:p>
    <w:bookmarkEnd w:id="2548"/>
    <w:bookmarkStart w:name="z3650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- эксперта, педагога - исследователя, педагога - мастера.</w:t>
      </w:r>
    </w:p>
    <w:bookmarkEnd w:id="2549"/>
    <w:bookmarkStart w:name="z3651" w:id="2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по научной и учебно-методической работе</w:t>
      </w:r>
    </w:p>
    <w:bookmarkEnd w:id="2550"/>
    <w:bookmarkStart w:name="z3652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Должностные обязанности: 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bookmarkEnd w:id="2551"/>
    <w:bookmarkStart w:name="z3653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планирует научную и учебно-методическую работу организации образования. </w:t>
      </w:r>
    </w:p>
    <w:bookmarkEnd w:id="2552"/>
    <w:bookmarkStart w:name="z3654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bookmarkEnd w:id="2553"/>
    <w:bookmarkStart w:name="z3655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процесса.</w:t>
      </w:r>
    </w:p>
    <w:bookmarkEnd w:id="2554"/>
    <w:bookmarkStart w:name="z3656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bookmarkEnd w:id="2555"/>
    <w:bookmarkStart w:name="z3657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bookmarkEnd w:id="2556"/>
    <w:bookmarkStart w:name="z3658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учебно-методической базы. </w:t>
      </w:r>
    </w:p>
    <w:bookmarkEnd w:id="2557"/>
    <w:bookmarkStart w:name="z3659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и расстановке педагогических кадров. </w:t>
      </w:r>
    </w:p>
    <w:bookmarkEnd w:id="2558"/>
    <w:bookmarkStart w:name="z3660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обучения. </w:t>
      </w:r>
    </w:p>
    <w:bookmarkEnd w:id="2559"/>
    <w:bookmarkStart w:name="z3661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bookmarkEnd w:id="2560"/>
    <w:bookmarkStart w:name="z3662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научных и научно-методических совещаний, семинаров, конференций, научных обществ обучающихся. </w:t>
      </w:r>
    </w:p>
    <w:bookmarkEnd w:id="2561"/>
    <w:bookmarkStart w:name="z3663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правил по безопасности и охране труда, противопожарной защиты.</w:t>
      </w:r>
    </w:p>
    <w:bookmarkEnd w:id="2562"/>
    <w:bookmarkStart w:name="z3664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отчет о результатах научной и учебно-методической деятельности. </w:t>
      </w:r>
    </w:p>
    <w:bookmarkEnd w:id="2563"/>
    <w:bookmarkStart w:name="z3665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квалификаии.</w:t>
      </w:r>
    </w:p>
    <w:bookmarkEnd w:id="2564"/>
    <w:bookmarkStart w:name="z3666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Должен знать: </w:t>
      </w:r>
    </w:p>
    <w:bookmarkEnd w:id="25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668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566"/>
    <w:bookmarkStart w:name="z3669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современной педагогической науки и практики; </w:t>
      </w:r>
    </w:p>
    <w:bookmarkEnd w:id="2567"/>
    <w:bookmarkStart w:name="z3670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568"/>
    <w:bookmarkStart w:name="z3671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права, вопросы финансово-хозяйственной деятельности; </w:t>
      </w:r>
    </w:p>
    <w:bookmarkEnd w:id="2569"/>
    <w:bookmarkStart w:name="z3672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570"/>
    <w:bookmarkStart w:name="z3673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Требования к квалификации:</w:t>
      </w:r>
    </w:p>
    <w:bookmarkEnd w:id="2571"/>
    <w:bookmarkStart w:name="z3674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bookmarkEnd w:id="2572"/>
    <w:bookmarkStart w:name="z3675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573"/>
    <w:bookmarkStart w:name="z3676" w:id="2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руководителя по учебной работе</w:t>
      </w:r>
    </w:p>
    <w:bookmarkEnd w:id="2574"/>
    <w:bookmarkStart w:name="z3677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Должностные обязанности: 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актами.</w:t>
      </w:r>
    </w:p>
    <w:bookmarkEnd w:id="2575"/>
    <w:bookmarkStart w:name="z3678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учебного процесса, разработку планов по организации учебной работы. </w:t>
      </w:r>
    </w:p>
    <w:bookmarkEnd w:id="2576"/>
    <w:bookmarkStart w:name="z3679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необходимой учебно-методической документации для обеспечения качества учебного процесса, обеспечивает новые подходы в его организации. </w:t>
      </w:r>
    </w:p>
    <w:bookmarkEnd w:id="2577"/>
    <w:bookmarkStart w:name="z3680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учебного процесса, за выполнением учебного плана и программ. </w:t>
      </w:r>
    </w:p>
    <w:bookmarkEnd w:id="2578"/>
    <w:bookmarkStart w:name="z3681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работ по подготовке и проведению текущего контроля, промежуточной и итоговой аттестации обучающихся. </w:t>
      </w:r>
    </w:p>
    <w:bookmarkEnd w:id="2579"/>
    <w:bookmarkStart w:name="z3682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и расстановке педагогических кадров. </w:t>
      </w:r>
    </w:p>
    <w:bookmarkEnd w:id="2580"/>
    <w:bookmarkStart w:name="z3683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и проведении аттестации педагогических работников. </w:t>
      </w:r>
    </w:p>
    <w:bookmarkEnd w:id="2581"/>
    <w:bookmarkStart w:name="z3684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оснащению учебных кабинетов и лабораторий современным оборудованием, наглядными пособиями и новейшими средствами обучения. </w:t>
      </w:r>
    </w:p>
    <w:bookmarkEnd w:id="2582"/>
    <w:bookmarkStart w:name="z3685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распространяет и внедряет в практику инновационные технологии обучения. </w:t>
      </w:r>
    </w:p>
    <w:bookmarkEnd w:id="2583"/>
    <w:bookmarkStart w:name="z3686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правил по безопасности и охране труда, противопожарной защиты. </w:t>
      </w:r>
    </w:p>
    <w:bookmarkEnd w:id="2584"/>
    <w:bookmarkStart w:name="z3687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составление, достоверность и сдачу отчетной документации по учебной работе. </w:t>
      </w:r>
    </w:p>
    <w:bookmarkEnd w:id="2585"/>
    <w:bookmarkStart w:name="z3688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586"/>
    <w:bookmarkStart w:name="z3689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Должен знать:</w:t>
      </w:r>
    </w:p>
    <w:bookmarkEnd w:id="25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691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588"/>
    <w:bookmarkStart w:name="z3692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современной педагогической науки и практики; </w:t>
      </w:r>
    </w:p>
    <w:bookmarkEnd w:id="2589"/>
    <w:bookmarkStart w:name="z3693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590"/>
    <w:bookmarkStart w:name="z3694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права вопросы финансово-хозяйственной деятельности.</w:t>
      </w:r>
    </w:p>
    <w:bookmarkEnd w:id="2591"/>
    <w:bookmarkStart w:name="z3695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592"/>
    <w:bookmarkStart w:name="z3696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Требования к квалификации:</w:t>
      </w:r>
    </w:p>
    <w:bookmarkEnd w:id="2593"/>
    <w:bookmarkStart w:name="z3697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bookmarkEnd w:id="2594"/>
    <w:bookmarkStart w:name="z3698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595"/>
    <w:bookmarkStart w:name="z3699" w:id="2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руководителя по воспитательной работе</w:t>
      </w:r>
    </w:p>
    <w:bookmarkEnd w:id="2596"/>
    <w:bookmarkStart w:name="z3700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Должностные обязанности: Осуществляет организацию воспитательного процесса в организациях образования.</w:t>
      </w:r>
    </w:p>
    <w:bookmarkEnd w:id="2597"/>
    <w:bookmarkStart w:name="z3701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планов и мероприятий по организации воспитательной работы, текущее и стратегическое планирование профориентационной работы, осуществляет контроль за их реализацией. </w:t>
      </w:r>
    </w:p>
    <w:bookmarkEnd w:id="2598"/>
    <w:bookmarkStart w:name="z3702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классных руководителей, воспитателей, библиотекарей, преподавателей дополнительного образования физкультурно-оздоровительного и художественно-эстетического направления. </w:t>
      </w:r>
    </w:p>
    <w:bookmarkEnd w:id="2599"/>
    <w:bookmarkStart w:name="z3703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воспитательной работы. </w:t>
      </w:r>
    </w:p>
    <w:bookmarkEnd w:id="2600"/>
    <w:bookmarkStart w:name="z3704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разработке методической документации по воспитательной работе, осуществляет систематический контроль за качеством воспитательного процесса, за индивидуальной работой с обучающимися с особыми образовательными потребностями и с детьми девиантного поведения.</w:t>
      </w:r>
    </w:p>
    <w:bookmarkEnd w:id="2601"/>
    <w:bookmarkStart w:name="z3705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Совершенствует содержание, формы и методы воспитательной работы. </w:t>
      </w:r>
    </w:p>
    <w:bookmarkEnd w:id="2602"/>
    <w:bookmarkStart w:name="z3706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по координации развития процесса физического воспитания, спортивно-оздоровительной и военно-патриотической работы, по привитию обучающимся норм здорового образа жизни. </w:t>
      </w:r>
    </w:p>
    <w:bookmarkEnd w:id="2603"/>
    <w:bookmarkStart w:name="z3707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способностей обучающихся. </w:t>
      </w:r>
    </w:p>
    <w:bookmarkEnd w:id="2604"/>
    <w:bookmarkStart w:name="z3708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bookmarkEnd w:id="2605"/>
    <w:bookmarkStart w:name="z3709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профилактике правонарушений среди подростков, осуществляет организацию работ по укреплению учебно-материальной базы. </w:t>
      </w:r>
    </w:p>
    <w:bookmarkEnd w:id="2606"/>
    <w:bookmarkStart w:name="z3710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 и правоохранительных органов, родителями и родительскими комитетами. </w:t>
      </w:r>
    </w:p>
    <w:bookmarkEnd w:id="2607"/>
    <w:bookmarkStart w:name="z3711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благоприятного морально-психологического климата в организации образования. </w:t>
      </w:r>
    </w:p>
    <w:bookmarkEnd w:id="2608"/>
    <w:bookmarkStart w:name="z3712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правил по безопасности и охране труда, противопожарной защиты. </w:t>
      </w:r>
    </w:p>
    <w:bookmarkEnd w:id="2609"/>
    <w:bookmarkStart w:name="z3713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отчет о результатах воспитательной работы. </w:t>
      </w:r>
    </w:p>
    <w:bookmarkEnd w:id="2610"/>
    <w:bookmarkStart w:name="z3714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рекомендации по организации профориентационной работы среди молодежи и незанятого населения.</w:t>
      </w:r>
    </w:p>
    <w:bookmarkEnd w:id="2611"/>
    <w:bookmarkStart w:name="z3715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612"/>
    <w:bookmarkStart w:name="z3716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Должен знать: </w:t>
      </w:r>
    </w:p>
    <w:bookmarkEnd w:id="26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718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14"/>
    <w:bookmarkStart w:name="z3719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социологии; </w:t>
      </w:r>
    </w:p>
    <w:bookmarkEnd w:id="2615"/>
    <w:bookmarkStart w:name="z3720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современной педагогической науки и практики; </w:t>
      </w:r>
    </w:p>
    <w:bookmarkEnd w:id="2616"/>
    <w:bookmarkStart w:name="z3721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617"/>
    <w:bookmarkStart w:name="z3722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</w:t>
      </w:r>
    </w:p>
    <w:bookmarkEnd w:id="2618"/>
    <w:bookmarkStart w:name="z3723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619"/>
    <w:bookmarkStart w:name="z3724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Требования к квалификации: высшее и (или) послевузовское педагогическое образование,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bookmarkEnd w:id="2620"/>
    <w:bookmarkStart w:name="z3725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621"/>
    <w:bookmarkStart w:name="z3726" w:id="2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руководителя по профессиональному обучению</w:t>
      </w:r>
    </w:p>
    <w:bookmarkEnd w:id="2622"/>
    <w:bookmarkStart w:name="z3727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Должностные обязанности: осуществляет организацию и координацию деятельности педагогического коллектива организации образования по профессиональному обучению.</w:t>
      </w:r>
    </w:p>
    <w:bookmarkEnd w:id="2623"/>
    <w:bookmarkStart w:name="z3728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 соответствующего направления работы, рекомендует их руководителю, организует их повышение квалификации. </w:t>
      </w:r>
    </w:p>
    <w:bookmarkEnd w:id="2624"/>
    <w:bookmarkStart w:name="z3729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Организует профессиональную подготовку, переподготовку и повышение квалификации специалистов технического, обслуживающего и управленческого труда. </w:t>
      </w:r>
    </w:p>
    <w:bookmarkEnd w:id="2625"/>
    <w:bookmarkStart w:name="z3730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Организует изучение современной техники и технологии производства, создание новых и переоборудование действующих учебных кабинетов, мастерских. </w:t>
      </w:r>
    </w:p>
    <w:bookmarkEnd w:id="2626"/>
    <w:bookmarkStart w:name="z3731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с социальными партнерами. </w:t>
      </w:r>
    </w:p>
    <w:bookmarkEnd w:id="2627"/>
    <w:bookmarkStart w:name="z3732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соглашения с социальными партнерами и отвечает за их реализацию. </w:t>
      </w:r>
    </w:p>
    <w:bookmarkEnd w:id="2628"/>
    <w:bookmarkStart w:name="z3733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Организует, контролирует и анализирует экспериментальную работу по совершенствованию подготовки кадров, проводимую совместно с социальными партнерами. </w:t>
      </w:r>
    </w:p>
    <w:bookmarkEnd w:id="2629"/>
    <w:bookmarkStart w:name="z3734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проведения квалификационных экзаменов обучающихся выпускных курсов по присвоению квалификаций. </w:t>
      </w:r>
    </w:p>
    <w:bookmarkEnd w:id="2630"/>
    <w:bookmarkStart w:name="z3735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Выявляет, обобщает и распространяет передовой педагогический опыт по профессиональному обучению и внедрению в практику инновационно-развивающих элементов обучения. </w:t>
      </w:r>
    </w:p>
    <w:bookmarkEnd w:id="2631"/>
    <w:bookmarkStart w:name="z3736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мастерских, профессиональных лабораториях. </w:t>
      </w:r>
    </w:p>
    <w:bookmarkEnd w:id="2632"/>
    <w:bookmarkStart w:name="z3737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33"/>
    <w:bookmarkStart w:name="z3738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bookmarkEnd w:id="2634"/>
    <w:bookmarkStart w:name="z3739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Должен знать: </w:t>
      </w:r>
    </w:p>
    <w:bookmarkEnd w:id="26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3741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36"/>
    <w:bookmarkStart w:name="z3742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2637"/>
    <w:bookmarkStart w:name="z3743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638"/>
    <w:bookmarkStart w:name="z3744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Требования к квалификации: </w:t>
      </w:r>
    </w:p>
    <w:bookmarkEnd w:id="2639"/>
    <w:bookmarkStart w:name="z3745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послевузовское,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лет, наличие профессиональной переподготовки;</w:t>
      </w:r>
    </w:p>
    <w:bookmarkEnd w:id="2640"/>
    <w:bookmarkStart w:name="z3746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641"/>
    <w:bookmarkStart w:name="z3747" w:id="2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Заместитель руководителя по информационным технологиям</w:t>
      </w:r>
    </w:p>
    <w:bookmarkEnd w:id="2642"/>
    <w:bookmarkStart w:name="z3748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Должностные обязанности: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bookmarkEnd w:id="2643"/>
    <w:bookmarkStart w:name="z3749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 использует информационные и коммуникационные технологии в процессе обучения. </w:t>
      </w:r>
    </w:p>
    <w:bookmarkEnd w:id="2644"/>
    <w:bookmarkStart w:name="z3750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bookmarkEnd w:id="2645"/>
    <w:bookmarkStart w:name="z3751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 соответствующего направления работы, рекомендует их руководителю. </w:t>
      </w:r>
    </w:p>
    <w:bookmarkEnd w:id="2646"/>
    <w:bookmarkStart w:name="z3752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педагогических и управленческих кадров по вопросам использования информационных технологий. </w:t>
      </w:r>
    </w:p>
    <w:bookmarkEnd w:id="2647"/>
    <w:bookmarkStart w:name="z3753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bookmarkEnd w:id="2648"/>
    <w:bookmarkStart w:name="z3754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обеспечению, сохранности и пополнению учебно-материальной базы, обслуживанию, ремонту и его учету. </w:t>
      </w:r>
    </w:p>
    <w:bookmarkEnd w:id="2649"/>
    <w:bookmarkStart w:name="z3755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санитарно-гигиенического режима, по безопасности и охране труда. </w:t>
      </w:r>
    </w:p>
    <w:bookmarkEnd w:id="2650"/>
    <w:bookmarkStart w:name="z3756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51"/>
    <w:bookmarkStart w:name="z3757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652"/>
    <w:bookmarkStart w:name="z3758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Должен знать: </w:t>
      </w:r>
    </w:p>
    <w:bookmarkEnd w:id="26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760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54"/>
    <w:bookmarkStart w:name="z3761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55"/>
    <w:bookmarkStart w:name="z3762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управления, основы экономики; правила по безопасности и охране труда, противопожарной защиты.</w:t>
      </w:r>
    </w:p>
    <w:bookmarkEnd w:id="2656"/>
    <w:bookmarkStart w:name="z3763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Требования к квалификации:</w:t>
      </w:r>
    </w:p>
    <w:bookmarkEnd w:id="2657"/>
    <w:bookmarkStart w:name="z3764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bookmarkEnd w:id="2658"/>
    <w:bookmarkStart w:name="z3765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659"/>
    <w:bookmarkStart w:name="z3766" w:id="2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Заместитель руководителя по учебно-производственной работе</w:t>
      </w:r>
    </w:p>
    <w:bookmarkEnd w:id="2660"/>
    <w:bookmarkStart w:name="z3767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Должностные обязанности: Планирует и координирует учебно-производственную работу. </w:t>
      </w:r>
    </w:p>
    <w:bookmarkEnd w:id="2661"/>
    <w:bookmarkStart w:name="z3768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и анализ учебно-производственной, методической работы. </w:t>
      </w:r>
    </w:p>
    <w:bookmarkEnd w:id="2662"/>
    <w:bookmarkStart w:name="z3769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расписания учебных занятий и осуществляет контроль за их выполнением.</w:t>
      </w:r>
    </w:p>
    <w:bookmarkEnd w:id="2663"/>
    <w:bookmarkStart w:name="z3770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64"/>
    <w:bookmarkStart w:name="z3771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мастерства. </w:t>
      </w:r>
    </w:p>
    <w:bookmarkEnd w:id="2665"/>
    <w:bookmarkStart w:name="z3772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лабораторий.</w:t>
      </w:r>
    </w:p>
    <w:bookmarkEnd w:id="2666"/>
    <w:bookmarkStart w:name="z3773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полигона. </w:t>
      </w:r>
    </w:p>
    <w:bookmarkEnd w:id="2667"/>
    <w:bookmarkStart w:name="z377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дисциплин. </w:t>
      </w:r>
    </w:p>
    <w:bookmarkEnd w:id="2668"/>
    <w:bookmarkStart w:name="z3775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и проведение итоговой аттестации выпускников организации образования. </w:t>
      </w:r>
    </w:p>
    <w:bookmarkEnd w:id="2669"/>
    <w:bookmarkStart w:name="z377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распространяет и внедряет в практику инновационно-развивающие элементы обучения. </w:t>
      </w:r>
    </w:p>
    <w:bookmarkEnd w:id="2670"/>
    <w:bookmarkStart w:name="z377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производстве. </w:t>
      </w:r>
    </w:p>
    <w:bookmarkEnd w:id="2671"/>
    <w:bookmarkStart w:name="z3778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72"/>
    <w:bookmarkStart w:name="z377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bookmarkEnd w:id="2673"/>
    <w:bookmarkStart w:name="z3780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Должен знать: </w:t>
      </w:r>
    </w:p>
    <w:bookmarkEnd w:id="26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782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75"/>
    <w:bookmarkStart w:name="z3783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76"/>
    <w:bookmarkStart w:name="z3784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2677"/>
    <w:bookmarkStart w:name="z3785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678"/>
    <w:bookmarkStart w:name="z3786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Требования к квалификации:</w:t>
      </w:r>
    </w:p>
    <w:bookmarkEnd w:id="2679"/>
    <w:bookmarkStart w:name="z3787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пяти лет или предприятиях (организациях),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переподготовки.</w:t>
      </w:r>
    </w:p>
    <w:bookmarkEnd w:id="2680"/>
    <w:bookmarkStart w:name="z3788" w:id="2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Заместитель руководителя по учебно-методическому объединению</w:t>
      </w:r>
    </w:p>
    <w:bookmarkEnd w:id="2681"/>
    <w:bookmarkStart w:name="z3789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Должностные обязанности: Осуществляет непосредственное руководство методической работой согласно курируемых направлений деятельности. </w:t>
      </w:r>
    </w:p>
    <w:bookmarkEnd w:id="2682"/>
    <w:bookmarkStart w:name="z3790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участие в разработке государственных общеобязательных стандартов по специальностям технического и профессионального образования, послесреднего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</w:t>
      </w:r>
    </w:p>
    <w:bookmarkEnd w:id="2683"/>
    <w:bookmarkStart w:name="z3791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конференций, семинаров по совершенствованию учебно-воспитательного процесса в организациях технического и профессионального образования, послесреднего образования. </w:t>
      </w:r>
    </w:p>
    <w:bookmarkEnd w:id="2684"/>
    <w:bookmarkStart w:name="z3792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работ по разработке учебно-методических пособий по учебным дисциплинам технического и профессионального образования, послесреднего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процесса. </w:t>
      </w:r>
    </w:p>
    <w:bookmarkEnd w:id="2685"/>
    <w:bookmarkStart w:name="z3793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изучение опыта организации деятельности учебно-методической работы в организациях технического и профессионального образования, послесреднего образования и подготовки предложений по ее совершенствованию. </w:t>
      </w:r>
    </w:p>
    <w:bookmarkEnd w:id="2686"/>
    <w:bookmarkStart w:name="z3794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опыт организации научно-технического творчества обучающихся, организации и проведения конкурсов на лучшие курсовые и дипломные проекты, профессионального мастерства по специальностям. </w:t>
      </w:r>
    </w:p>
    <w:bookmarkEnd w:id="2687"/>
    <w:bookmarkStart w:name="z3795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для участия в международных,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странах. </w:t>
      </w:r>
    </w:p>
    <w:bookmarkEnd w:id="2688"/>
    <w:bookmarkStart w:name="z3796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bookmarkEnd w:id="2689"/>
    <w:bookmarkStart w:name="z3797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90"/>
    <w:bookmarkStart w:name="z3798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bookmarkEnd w:id="2691"/>
    <w:bookmarkStart w:name="z3799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Должен знать: </w:t>
      </w:r>
    </w:p>
    <w:bookmarkEnd w:id="26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801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93"/>
    <w:bookmarkStart w:name="z3802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94"/>
    <w:bookmarkStart w:name="z3803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управления, основы экономики; правила по безопасности и охране труда, противопожарной защиты.</w:t>
      </w:r>
    </w:p>
    <w:bookmarkEnd w:id="2695"/>
    <w:bookmarkStart w:name="z3804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Требования к квалификации:</w:t>
      </w:r>
    </w:p>
    <w:bookmarkEnd w:id="2696"/>
    <w:bookmarkStart w:name="z3805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лет.</w:t>
      </w:r>
    </w:p>
    <w:bookmarkEnd w:id="2697"/>
    <w:bookmarkStart w:name="z3806" w:id="2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Методист учебно-методического объединения</w:t>
      </w:r>
    </w:p>
    <w:bookmarkEnd w:id="2698"/>
    <w:bookmarkStart w:name="z3807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Должностные обязанности: Осуществляет и анализирует учебно-методическую работу учебно-методического объединения организации образования. </w:t>
      </w:r>
    </w:p>
    <w:bookmarkEnd w:id="2699"/>
    <w:bookmarkStart w:name="z3808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подготовке государственных общеобязательных стандартов по специальностям технического и профессионального, послесреднего образования, типовых учебных планов и типовых учебных программ, учебно-методических комплексов. </w:t>
      </w:r>
    </w:p>
    <w:bookmarkEnd w:id="2700"/>
    <w:bookmarkStart w:name="z3809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конференции, семинары и другие мероприятия по совершенствованию учебно-воспитательного процесса в организациях технического и профессионального, послесреднего образования. </w:t>
      </w:r>
    </w:p>
    <w:bookmarkEnd w:id="2701"/>
    <w:bookmarkStart w:name="z3810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Выявляет, изучает, обобщает, внедряет и распространяет инновационный педагогический опыт, содействует педагогическим работникам в разработке программ, учебно-методических комплексов.</w:t>
      </w:r>
    </w:p>
    <w:bookmarkEnd w:id="2702"/>
    <w:bookmarkStart w:name="z3811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аналитических материалов о состоянии оценки обеспеченности учебно-методической литературой, средствами обучения, учебно-лабораторным оборудованием. </w:t>
      </w:r>
    </w:p>
    <w:bookmarkEnd w:id="2703"/>
    <w:bookmarkStart w:name="z3812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создание информационного банка данных образовательных учебных программ, мониторинг качества подготовки специалистов. </w:t>
      </w:r>
    </w:p>
    <w:bookmarkEnd w:id="2704"/>
    <w:bookmarkStart w:name="z3813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bookmarkEnd w:id="2705"/>
    <w:bookmarkStart w:name="z3814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документации.</w:t>
      </w:r>
    </w:p>
    <w:bookmarkEnd w:id="2706"/>
    <w:bookmarkStart w:name="z3815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Должен знать: </w:t>
      </w:r>
    </w:p>
    <w:bookmarkEnd w:id="27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3817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708"/>
    <w:bookmarkStart w:name="z3818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709"/>
    <w:bookmarkStart w:name="z3819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2710"/>
    <w:bookmarkStart w:name="z3820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711"/>
    <w:bookmarkStart w:name="z3821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Требования к квалификации:</w:t>
      </w:r>
    </w:p>
    <w:bookmarkEnd w:id="2712"/>
    <w:bookmarkStart w:name="z3822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организации технического и профессионального, послесреднего образования не менее одного года;</w:t>
      </w:r>
    </w:p>
    <w:bookmarkEnd w:id="2713"/>
    <w:bookmarkStart w:name="z3823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методиста организации технического и профессионального, послесреднего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bookmarkEnd w:id="2714"/>
    <w:bookmarkStart w:name="z3824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Требования к квалификации с определением профессиональных компетенций:</w:t>
      </w:r>
    </w:p>
    <w:bookmarkEnd w:id="2715"/>
    <w:bookmarkStart w:name="z3825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716"/>
    <w:bookmarkStart w:name="z3826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717"/>
    <w:bookmarkStart w:name="z3827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2718"/>
    <w:bookmarkStart w:name="z3828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2719"/>
    <w:bookmarkStart w:name="z3829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2720"/>
    <w:bookmarkStart w:name="z3830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2721"/>
    <w:bookmarkStart w:name="z3831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722"/>
    <w:bookmarkStart w:name="z3832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723"/>
    <w:bookmarkStart w:name="z3833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724"/>
    <w:bookmarkStart w:name="z3834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2725"/>
    <w:bookmarkStart w:name="z3835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726"/>
    <w:bookmarkStart w:name="z3836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727"/>
    <w:bookmarkStart w:name="z3837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2728"/>
    <w:bookmarkStart w:name="z3838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729"/>
    <w:bookmarkStart w:name="z3839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730"/>
    <w:bookmarkStart w:name="z3840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определяет приоритеты профессионального развития: собственного и коллег на уровне организации образования;</w:t>
      </w:r>
    </w:p>
    <w:bookmarkEnd w:id="2731"/>
    <w:bookmarkStart w:name="z3841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732"/>
    <w:bookmarkStart w:name="z3842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733"/>
    <w:bookmarkStart w:name="z3843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734"/>
    <w:bookmarkStart w:name="z3844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735"/>
    <w:bookmarkStart w:name="z3845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2736"/>
    <w:bookmarkStart w:name="z3846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737"/>
    <w:bookmarkStart w:name="z3847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определяет стратегии развития в педагогическом сообществе на уровне района, города;</w:t>
      </w:r>
    </w:p>
    <w:bookmarkEnd w:id="2738"/>
    <w:bookmarkStart w:name="z3848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739"/>
    <w:bookmarkStart w:name="z3849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740"/>
    <w:bookmarkStart w:name="z3850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741"/>
    <w:bookmarkStart w:name="z3851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742"/>
    <w:bookmarkStart w:name="z3852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совете, </w:t>
      </w:r>
    </w:p>
    <w:bookmarkEnd w:id="2743"/>
    <w:bookmarkStart w:name="z3853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проектирования, </w:t>
      </w:r>
    </w:p>
    <w:bookmarkEnd w:id="2744"/>
    <w:bookmarkStart w:name="z3854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2745"/>
    <w:bookmarkStart w:name="z3855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2746"/>
    <w:bookmarkStart w:name="z3856" w:id="2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Методист</w:t>
      </w:r>
    </w:p>
    <w:bookmarkEnd w:id="2747"/>
    <w:bookmarkStart w:name="z3857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Должностные обязанности: Организует и анализирует учебно-методическую работу организации образования. </w:t>
      </w:r>
    </w:p>
    <w:bookmarkEnd w:id="2748"/>
    <w:bookmarkStart w:name="z3858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bookmarkEnd w:id="2749"/>
    <w:bookmarkStart w:name="z3859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bookmarkEnd w:id="2750"/>
    <w:bookmarkStart w:name="z3860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работой методических, предметных и цикловых комиссий, кафедр организации образования. </w:t>
      </w:r>
    </w:p>
    <w:bookmarkEnd w:id="2751"/>
    <w:bookmarkStart w:name="z3861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 и обобщает передовой педагогический опыт, внедряет в практику инновационно-развивающие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bookmarkEnd w:id="2752"/>
    <w:bookmarkStart w:name="z3862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образовательного процесса и методической работы. </w:t>
      </w:r>
    </w:p>
    <w:bookmarkEnd w:id="2753"/>
    <w:bookmarkStart w:name="z3863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и проведении семинаров, конференций, курсов повышения и переподготовки квалификации преподавателей. </w:t>
      </w:r>
    </w:p>
    <w:bookmarkEnd w:id="2754"/>
    <w:bookmarkStart w:name="z3864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открытых уроков и их обсуждение. </w:t>
      </w:r>
    </w:p>
    <w:bookmarkEnd w:id="2755"/>
    <w:bookmarkStart w:name="z3865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оснащение методического кабинета оборудованием, наглядными пособиями. </w:t>
      </w:r>
    </w:p>
    <w:bookmarkEnd w:id="2756"/>
    <w:bookmarkStart w:name="z3866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bookmarkEnd w:id="2757"/>
    <w:bookmarkStart w:name="z3867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документации.</w:t>
      </w:r>
    </w:p>
    <w:bookmarkEnd w:id="2758"/>
    <w:bookmarkStart w:name="z3868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Должен знать: </w:t>
      </w:r>
    </w:p>
    <w:bookmarkEnd w:id="27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870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760"/>
    <w:bookmarkStart w:name="z3871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761"/>
    <w:bookmarkStart w:name="z3872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762"/>
    <w:bookmarkStart w:name="z3873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763"/>
    <w:bookmarkStart w:name="z3874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764"/>
    <w:bookmarkStart w:name="z3875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Требования к квалификации:</w:t>
      </w:r>
    </w:p>
    <w:bookmarkEnd w:id="2765"/>
    <w:bookmarkStart w:name="z3876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bookmarkEnd w:id="2766"/>
    <w:bookmarkStart w:name="z3877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bookmarkEnd w:id="2767"/>
    <w:bookmarkStart w:name="z3878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Требования к квалификации с определением профессиональных компетенций:</w:t>
      </w:r>
    </w:p>
    <w:bookmarkEnd w:id="2768"/>
    <w:bookmarkStart w:name="z3879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769"/>
    <w:bookmarkStart w:name="z3880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770"/>
    <w:bookmarkStart w:name="z3881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2771"/>
    <w:bookmarkStart w:name="z3882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2772"/>
    <w:bookmarkStart w:name="z3883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2773"/>
    <w:bookmarkStart w:name="z3884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2774"/>
    <w:bookmarkStart w:name="z3885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775"/>
    <w:bookmarkStart w:name="z3886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776"/>
    <w:bookmarkStart w:name="z3887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777"/>
    <w:bookmarkStart w:name="z3888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2778"/>
    <w:bookmarkStart w:name="z3889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779"/>
    <w:bookmarkStart w:name="z3890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780"/>
    <w:bookmarkStart w:name="z3891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781"/>
    <w:bookmarkStart w:name="z3892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782"/>
    <w:bookmarkStart w:name="z3893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783"/>
    <w:bookmarkStart w:name="z3894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2784"/>
    <w:bookmarkStart w:name="z3895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785"/>
    <w:bookmarkStart w:name="z3896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786"/>
    <w:bookmarkStart w:name="z3897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787"/>
    <w:bookmarkStart w:name="z3898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788"/>
    <w:bookmarkStart w:name="z3899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2789"/>
    <w:bookmarkStart w:name="z3900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790"/>
    <w:bookmarkStart w:name="z3901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2791"/>
    <w:bookmarkStart w:name="z3902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792"/>
    <w:bookmarkStart w:name="z3903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793"/>
    <w:bookmarkStart w:name="z3904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794"/>
    <w:bookmarkStart w:name="z3905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795"/>
    <w:bookmarkStart w:name="z3906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2796"/>
    <w:bookmarkStart w:name="z3907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проектирования, </w:t>
      </w:r>
    </w:p>
    <w:bookmarkEnd w:id="2797"/>
    <w:bookmarkStart w:name="z3908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области, </w:t>
      </w:r>
    </w:p>
    <w:bookmarkEnd w:id="2798"/>
    <w:bookmarkStart w:name="z3909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2799"/>
    <w:bookmarkStart w:name="z3910" w:id="2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Заведующий отделением</w:t>
      </w:r>
    </w:p>
    <w:bookmarkEnd w:id="2800"/>
    <w:bookmarkStart w:name="z3911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Должностные обязанности: Осуществляет организацию и непосредственное руководство учебной и воспитательной работой на отделении. </w:t>
      </w:r>
    </w:p>
    <w:bookmarkEnd w:id="2801"/>
    <w:bookmarkStart w:name="z3912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учебных планов и программ. </w:t>
      </w:r>
    </w:p>
    <w:bookmarkEnd w:id="2802"/>
    <w:bookmarkStart w:name="z3913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материалов для составления расписания учебных занятий и осуществляет контроль за их выполнением. </w:t>
      </w:r>
    </w:p>
    <w:bookmarkEnd w:id="2803"/>
    <w:bookmarkStart w:name="z3914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контролирует качество преподавания учебных дисциплин. </w:t>
      </w:r>
    </w:p>
    <w:bookmarkEnd w:id="2804"/>
    <w:bookmarkStart w:name="z3915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материалов для рассмотрения на педагогическом (методическом) совете. </w:t>
      </w:r>
    </w:p>
    <w:bookmarkEnd w:id="2805"/>
    <w:bookmarkStart w:name="z3916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профориентационной работы, принимает меры по сохранению контингента обучающихся. </w:t>
      </w:r>
    </w:p>
    <w:bookmarkEnd w:id="2806"/>
    <w:bookmarkStart w:name="z3917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подготовке к новому учебному году, началу семестра, экзаменационной сессии. </w:t>
      </w:r>
    </w:p>
    <w:bookmarkEnd w:id="2807"/>
    <w:bookmarkStart w:name="z3918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отчетности преподавателями, ведение документации в соответствии с действующими нормами. </w:t>
      </w:r>
    </w:p>
    <w:bookmarkEnd w:id="2808"/>
    <w:bookmarkStart w:name="z3919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bookmarkEnd w:id="2809"/>
    <w:bookmarkStart w:name="z3920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 Должен знать: </w:t>
      </w:r>
    </w:p>
    <w:bookmarkEnd w:id="28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922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811"/>
    <w:bookmarkStart w:name="z3923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812"/>
    <w:bookmarkStart w:name="z3924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813"/>
    <w:bookmarkStart w:name="z3925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814"/>
    <w:bookmarkStart w:name="z3926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815"/>
    <w:bookmarkStart w:name="z3927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Требования к квалификации:</w:t>
      </w:r>
    </w:p>
    <w:bookmarkEnd w:id="2816"/>
    <w:bookmarkStart w:name="z3928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bookmarkEnd w:id="2817"/>
    <w:bookmarkStart w:name="z3929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организациях образования: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bookmarkEnd w:id="2818"/>
    <w:bookmarkStart w:name="z3930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Требования к квалификации с определением профессиональных компетенций:</w:t>
      </w:r>
    </w:p>
    <w:bookmarkEnd w:id="2819"/>
    <w:bookmarkStart w:name="z3931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820"/>
    <w:bookmarkStart w:name="z3932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821"/>
    <w:bookmarkStart w:name="z3933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2822"/>
    <w:bookmarkStart w:name="z3934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2823"/>
    <w:bookmarkStart w:name="z3935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2824"/>
    <w:bookmarkStart w:name="z3936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2825"/>
    <w:bookmarkStart w:name="z3937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826"/>
    <w:bookmarkStart w:name="z3938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827"/>
    <w:bookmarkStart w:name="z3939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 квалификации "педагог", а также:</w:t>
      </w:r>
    </w:p>
    <w:bookmarkEnd w:id="2828"/>
    <w:bookmarkStart w:name="z3940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2829"/>
    <w:bookmarkStart w:name="z3941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830"/>
    <w:bookmarkStart w:name="z3942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831"/>
    <w:bookmarkStart w:name="z3943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832"/>
    <w:bookmarkStart w:name="z3944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833"/>
    <w:bookmarkStart w:name="z3945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834"/>
    <w:bookmarkStart w:name="z3946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835"/>
    <w:bookmarkStart w:name="z3947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836"/>
    <w:bookmarkStart w:name="z3948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837"/>
    <w:bookmarkStart w:name="z3949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838"/>
    <w:bookmarkStart w:name="z3950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839"/>
    <w:bookmarkStart w:name="z3951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оценивания,</w:t>
      </w:r>
    </w:p>
    <w:bookmarkEnd w:id="2840"/>
    <w:bookmarkStart w:name="z3952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841"/>
    <w:bookmarkStart w:name="z3953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стратегии развития в педагогическом сообществе на уровне района, города, </w:t>
      </w:r>
    </w:p>
    <w:bookmarkEnd w:id="2842"/>
    <w:bookmarkStart w:name="z3954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843"/>
    <w:bookmarkStart w:name="z3955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844"/>
    <w:bookmarkStart w:name="z3956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845"/>
    <w:bookmarkStart w:name="z3957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846"/>
    <w:bookmarkStart w:name="z3958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2847"/>
    <w:bookmarkStart w:name="z3959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развитие навыков научного проектирования; </w:t>
      </w:r>
    </w:p>
    <w:bookmarkEnd w:id="2848"/>
    <w:bookmarkStart w:name="z3960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наставничество и планировать развитие сети профессионального сообщества на уровне области; </w:t>
      </w:r>
    </w:p>
    <w:bookmarkEnd w:id="2849"/>
    <w:bookmarkStart w:name="z3961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2850"/>
    <w:bookmarkStart w:name="z3962" w:id="2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Заведующий учебной частью</w:t>
      </w:r>
    </w:p>
    <w:bookmarkEnd w:id="2851"/>
    <w:bookmarkStart w:name="z3963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Должностные обязанности: Организует текущее и перспективное планирование деятельности педагогического коллектива.</w:t>
      </w:r>
    </w:p>
    <w:bookmarkEnd w:id="2852"/>
    <w:bookmarkStart w:name="z3964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преподавателей, воспитателей, мастеров производственного обучения и других педагогических работников по выполнению учебных планов и программ, а также разработку необходимой методической документации. </w:t>
      </w:r>
    </w:p>
    <w:bookmarkEnd w:id="2853"/>
    <w:bookmarkStart w:name="z3965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учебной нагрузки обучающихся, подготовку материалов для составления расписания организации образования и за их выполнением. </w:t>
      </w:r>
    </w:p>
    <w:bookmarkEnd w:id="2854"/>
    <w:bookmarkStart w:name="z3966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обучающихся. </w:t>
      </w:r>
    </w:p>
    <w:bookmarkEnd w:id="2855"/>
    <w:bookmarkStart w:name="z3967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педагогическим работникам в освоении и разработке инновационных программ и технологий. </w:t>
      </w:r>
    </w:p>
    <w:bookmarkEnd w:id="2856"/>
    <w:bookmarkStart w:name="z3968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материалов для рассмотрения на педагогическом (методическом) совете. </w:t>
      </w:r>
    </w:p>
    <w:bookmarkEnd w:id="2857"/>
    <w:bookmarkStart w:name="z3969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профориентационной работы, принимает меры по сохранению контингента обучающихся.</w:t>
      </w:r>
    </w:p>
    <w:bookmarkEnd w:id="2858"/>
    <w:bookmarkStart w:name="z3970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обучения. </w:t>
      </w:r>
    </w:p>
    <w:bookmarkEnd w:id="2859"/>
    <w:bookmarkStart w:name="z3971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оборудования и инвентаря, соблюдение санитарно-гигиенических требований, правил по безопасности и охране труда. </w:t>
      </w:r>
    </w:p>
    <w:bookmarkEnd w:id="2860"/>
    <w:bookmarkStart w:name="z3972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bookmarkEnd w:id="2861"/>
    <w:bookmarkStart w:name="z3973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Должен знать: </w:t>
      </w:r>
    </w:p>
    <w:bookmarkEnd w:id="28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975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863"/>
    <w:bookmarkStart w:name="z3976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864"/>
    <w:bookmarkStart w:name="z3977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865"/>
    <w:bookmarkStart w:name="z3978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866"/>
    <w:bookmarkStart w:name="z3979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Требования к квалификации:</w:t>
      </w:r>
    </w:p>
    <w:bookmarkEnd w:id="2867"/>
    <w:bookmarkStart w:name="z3980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bookmarkEnd w:id="2868"/>
    <w:bookmarkStart w:name="z3981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организациях образования: для педагога-модератора не менее 1 года, для педагога-эксперта – не менее 2 лет, педагога-исследователя не менее 3 лет. для педагога-мастера – 4 лет.</w:t>
      </w:r>
    </w:p>
    <w:bookmarkEnd w:id="2869"/>
    <w:bookmarkStart w:name="z3982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Требования к квалификации с определением профессиональных компетенций:</w:t>
      </w:r>
    </w:p>
    <w:bookmarkEnd w:id="2870"/>
    <w:bookmarkStart w:name="z3983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2871"/>
    <w:bookmarkStart w:name="z3984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872"/>
    <w:bookmarkStart w:name="z3985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2873"/>
    <w:bookmarkStart w:name="z3986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874"/>
    <w:bookmarkStart w:name="z3987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875"/>
    <w:bookmarkStart w:name="z3988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2876"/>
    <w:bookmarkStart w:name="z3989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877"/>
    <w:bookmarkStart w:name="z3990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2878"/>
    <w:bookmarkStart w:name="z3991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879"/>
    <w:bookmarkStart w:name="z3992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2880"/>
    <w:bookmarkStart w:name="z3993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881"/>
    <w:bookmarkStart w:name="z3994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2882"/>
    <w:bookmarkStart w:name="z3995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883"/>
    <w:bookmarkStart w:name="z3996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2884"/>
    <w:bookmarkStart w:name="z3997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2885"/>
    <w:bookmarkStart w:name="z3998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определяет стратегии развития в педагогическом сообществе на уровне района, города;</w:t>
      </w:r>
    </w:p>
    <w:bookmarkEnd w:id="2886"/>
    <w:bookmarkStart w:name="z3999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887"/>
    <w:bookmarkStart w:name="z4000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888"/>
    <w:bookmarkStart w:name="z4001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2889"/>
    <w:bookmarkStart w:name="z4002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"педагог-исследователь, а также:</w:t>
      </w:r>
    </w:p>
    <w:bookmarkEnd w:id="2890"/>
    <w:bookmarkStart w:name="z4003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2891"/>
    <w:bookmarkStart w:name="z4004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2892"/>
    <w:bookmarkStart w:name="z4005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2893"/>
    <w:bookmarkStart w:name="z4006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2894"/>
    <w:bookmarkStart w:name="z4007" w:id="2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Инструктор по физкультурно-массовой работе</w:t>
      </w:r>
    </w:p>
    <w:bookmarkEnd w:id="2895"/>
    <w:bookmarkStart w:name="z4008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Должностные обязанности: Планирует и организует проведение учебных, факультативных и внеурочных занятий по физическому воспитанию (физической культуре) в организациях технического и профессионального, послесреднего образования.</w:t>
      </w:r>
    </w:p>
    <w:bookmarkEnd w:id="2896"/>
    <w:bookmarkStart w:name="z4009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преподавателей физкультуры.</w:t>
      </w:r>
    </w:p>
    <w:bookmarkEnd w:id="2897"/>
    <w:bookmarkStart w:name="z4010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</w:t>
      </w:r>
    </w:p>
    <w:bookmarkEnd w:id="2898"/>
    <w:bookmarkStart w:name="z4011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</w:t>
      </w:r>
    </w:p>
    <w:bookmarkEnd w:id="2899"/>
    <w:bookmarkStart w:name="z4012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отчетность по установленной форме, в том числе и с использованием электронных форм ведения документации.</w:t>
      </w:r>
    </w:p>
    <w:bookmarkEnd w:id="2900"/>
    <w:bookmarkStart w:name="z4013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bookmarkEnd w:id="2901"/>
    <w:bookmarkStart w:name="z4014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Должен знать: </w:t>
      </w:r>
    </w:p>
    <w:bookmarkEnd w:id="29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по вопросам образования, физкультуры и спорта, обучения и воспитания обучающихся;</w:t>
      </w:r>
    </w:p>
    <w:bookmarkStart w:name="z4016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психологии, возрастную физиологию, анатомию, школьную гигиену;</w:t>
      </w:r>
    </w:p>
    <w:bookmarkEnd w:id="2903"/>
    <w:bookmarkStart w:name="z4017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904"/>
    <w:bookmarkStart w:name="z4018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физического воспитания, обучения плаванию детей разных возрастов, правила поведения на воде;</w:t>
      </w:r>
    </w:p>
    <w:bookmarkEnd w:id="2905"/>
    <w:bookmarkStart w:name="z4019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работы; </w:t>
      </w:r>
    </w:p>
    <w:bookmarkEnd w:id="2906"/>
    <w:bookmarkStart w:name="z4020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жизни и здоровья обучающихся, по безопасности и охране труда при проведении физкультурно-оздоровительных мероприятий, программы и учебники;</w:t>
      </w:r>
    </w:p>
    <w:bookmarkEnd w:id="2907"/>
    <w:bookmarkStart w:name="z4021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оснащению и оборудованию учебного кабинета;</w:t>
      </w:r>
    </w:p>
    <w:bookmarkEnd w:id="2908"/>
    <w:bookmarkStart w:name="z4022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909"/>
    <w:bookmarkStart w:name="z4023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Требования к квалификации:</w:t>
      </w:r>
    </w:p>
    <w:bookmarkEnd w:id="2910"/>
    <w:bookmarkStart w:name="z4024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 или техническое и профессиональное образование (среднее специальное, среднее профессиональное) без предъявления требований к стажу работы;</w:t>
      </w:r>
    </w:p>
    <w:bookmarkEnd w:id="2911"/>
    <w:bookmarkStart w:name="z4025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3 лет;</w:t>
      </w:r>
    </w:p>
    <w:bookmarkEnd w:id="2912"/>
    <w:bookmarkStart w:name="z4026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bookmarkEnd w:id="2913"/>
    <w:bookmarkStart w:name="z4027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Требования к квалификации с определением профессиональных компетенций:</w:t>
      </w:r>
    </w:p>
    <w:bookmarkEnd w:id="2914"/>
    <w:bookmarkStart w:name="z4028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915"/>
    <w:bookmarkStart w:name="z4029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916"/>
    <w:bookmarkStart w:name="z4030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2917"/>
    <w:bookmarkStart w:name="z4031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2918"/>
    <w:bookmarkStart w:name="z4032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2919"/>
    <w:bookmarkStart w:name="z4033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2920"/>
    <w:bookmarkStart w:name="z4034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921"/>
    <w:bookmarkStart w:name="z4035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922"/>
    <w:bookmarkStart w:name="z4036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923"/>
    <w:bookmarkStart w:name="z4037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2924"/>
    <w:bookmarkStart w:name="z4038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925"/>
    <w:bookmarkStart w:name="z4039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926"/>
    <w:bookmarkStart w:name="z4040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927"/>
    <w:bookmarkStart w:name="z4041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928"/>
    <w:bookmarkStart w:name="z4042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929"/>
    <w:bookmarkStart w:name="z4043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930"/>
    <w:bookmarkStart w:name="z4044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931"/>
    <w:bookmarkStart w:name="z4045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932"/>
    <w:bookmarkStart w:name="z4046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933"/>
    <w:bookmarkStart w:name="z4047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934"/>
    <w:bookmarkStart w:name="z4048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2935"/>
    <w:bookmarkStart w:name="z4049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2936"/>
    <w:bookmarkStart w:name="z4050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определяет стратегии развития в педагогическом сообществе на уровне района, города; </w:t>
      </w:r>
    </w:p>
    <w:bookmarkEnd w:id="2937"/>
    <w:bookmarkStart w:name="z4051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938"/>
    <w:bookmarkStart w:name="z4052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939"/>
    <w:bookmarkStart w:name="z4053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940"/>
    <w:bookmarkStart w:name="z4054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941"/>
    <w:bookmarkStart w:name="z4055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2942"/>
    <w:bookmarkStart w:name="z4056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2943"/>
    <w:bookmarkStart w:name="z4057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планирует развитие сети профессионального сообщества на уровне области;</w:t>
      </w:r>
    </w:p>
    <w:bookmarkEnd w:id="2944"/>
    <w:bookmarkStart w:name="z4058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2945"/>
    <w:bookmarkStart w:name="z4059" w:id="2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Преподаватель общеобразовательных дисциплин</w:t>
      </w:r>
    </w:p>
    <w:bookmarkEnd w:id="2946"/>
    <w:bookmarkStart w:name="z4060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Должностные обязанности: Организует и проводит учебную и учебно-методическую работу.</w:t>
      </w:r>
    </w:p>
    <w:bookmarkEnd w:id="2947"/>
    <w:bookmarkStart w:name="z4061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bookmarkEnd w:id="2948"/>
    <w:bookmarkStart w:name="z4062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bookmarkEnd w:id="2949"/>
    <w:bookmarkStart w:name="z4063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наиболее эффективные формы, методы и средства обучения, новые педагогические технологии. </w:t>
      </w:r>
    </w:p>
    <w:bookmarkEnd w:id="2950"/>
    <w:bookmarkStart w:name="z4064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обучающимися качественных знаний, умений и навыков. </w:t>
      </w:r>
    </w:p>
    <w:bookmarkEnd w:id="2951"/>
    <w:bookmarkStart w:name="z4065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выполнении образовательных программ в соответствии с учебным планом и графиком учебного процесса.</w:t>
      </w:r>
    </w:p>
    <w:bookmarkEnd w:id="2952"/>
    <w:bookmarkStart w:name="z4066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Обеспечивает охрану жизни и здоровья обучающихся в период образовательного процесса. </w:t>
      </w:r>
    </w:p>
    <w:bookmarkEnd w:id="2953"/>
    <w:bookmarkStart w:name="z4067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по безопасности и охране труда при эксплуатации оборудования.</w:t>
      </w:r>
    </w:p>
    <w:bookmarkEnd w:id="2954"/>
    <w:bookmarkStart w:name="z4068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Должен знать: </w:t>
      </w:r>
    </w:p>
    <w:bookmarkEnd w:id="29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4070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956"/>
    <w:bookmarkStart w:name="z4071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957"/>
    <w:bookmarkStart w:name="z4072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958"/>
    <w:bookmarkStart w:name="z4073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959"/>
    <w:bookmarkStart w:name="z4074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Требования к квалификации: </w:t>
      </w:r>
    </w:p>
    <w:bookmarkEnd w:id="2960"/>
    <w:bookmarkStart w:name="z4075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или профессиональное образование по соответствующим профилям" без предъявления требований к стажу работы;</w:t>
      </w:r>
    </w:p>
    <w:bookmarkEnd w:id="2961"/>
    <w:bookmarkStart w:name="z4076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bookmarkEnd w:id="2962"/>
    <w:bookmarkStart w:name="z4077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Требования к квалификации с определением профессиональных компетенций:</w:t>
      </w:r>
    </w:p>
    <w:bookmarkEnd w:id="2963"/>
    <w:bookmarkStart w:name="z4078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964"/>
    <w:bookmarkStart w:name="z4079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965"/>
    <w:bookmarkStart w:name="z4080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2966"/>
    <w:bookmarkStart w:name="z4081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2967"/>
    <w:bookmarkStart w:name="z4082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2968"/>
    <w:bookmarkStart w:name="z4083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2969"/>
    <w:bookmarkStart w:name="z4084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970"/>
    <w:bookmarkStart w:name="z4085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971"/>
    <w:bookmarkStart w:name="z4086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972"/>
    <w:bookmarkStart w:name="z4087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2973"/>
    <w:bookmarkStart w:name="z4088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974"/>
    <w:bookmarkStart w:name="z4089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975"/>
    <w:bookmarkStart w:name="z4090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976"/>
    <w:bookmarkStart w:name="z4091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977"/>
    <w:bookmarkStart w:name="z4092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2978"/>
    <w:bookmarkStart w:name="z4093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979"/>
    <w:bookmarkStart w:name="z4094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2980"/>
    <w:bookmarkStart w:name="z4095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981"/>
    <w:bookmarkStart w:name="z4096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982"/>
    <w:bookmarkStart w:name="z4097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983"/>
    <w:bookmarkStart w:name="z4098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2984"/>
    <w:bookmarkStart w:name="z4099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985"/>
    <w:bookmarkStart w:name="z4100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2986"/>
    <w:bookmarkStart w:name="z4101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987"/>
    <w:bookmarkStart w:name="z4102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988"/>
    <w:bookmarkStart w:name="z4103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989"/>
    <w:bookmarkStart w:name="z4104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990"/>
    <w:bookmarkStart w:name="z4105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2991"/>
    <w:bookmarkStart w:name="z4106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2992"/>
    <w:bookmarkStart w:name="z4107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2993"/>
    <w:bookmarkStart w:name="z4108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2994"/>
    <w:bookmarkStart w:name="z4109" w:id="29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Педагог-организатор начальной военной и технологической подготовки</w:t>
      </w:r>
    </w:p>
    <w:bookmarkEnd w:id="2995"/>
    <w:bookmarkStart w:name="z4110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Должностные обязанности: Организует военно-патриотическое воспитание обучающихся. </w:t>
      </w:r>
    </w:p>
    <w:bookmarkEnd w:id="2996"/>
    <w:bookmarkStart w:name="z4111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учебные программы, учебно-методические комплексы; соблюдает требования к оснащению и оборудованию учебного кабинета.</w:t>
      </w:r>
    </w:p>
    <w:bookmarkEnd w:id="2997"/>
    <w:bookmarkStart w:name="z4112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заместителем руководителя по воспитательной работе, классными руководителями разрабатывает план военно-патриотической работы на учебный год, обеспечивает его выполнение и координирует работу учебного полигона.</w:t>
      </w:r>
    </w:p>
    <w:bookmarkEnd w:id="2998"/>
    <w:bookmarkStart w:name="z4113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развитию и укреплению материальной базы начальной военной подготовки организации образования, сохранности оборудования и инвентаря, соблюдения санитарно-гигиенических требований. </w:t>
      </w:r>
    </w:p>
    <w:bookmarkEnd w:id="2999"/>
    <w:bookmarkStart w:name="z4114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кружками по изучению основ военного дела, проводит практические занятия и тренировки по действиям в чрезвычайных ситуациях. </w:t>
      </w:r>
    </w:p>
    <w:bookmarkEnd w:id="3000"/>
    <w:bookmarkStart w:name="z4115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ситуациях.</w:t>
      </w:r>
    </w:p>
    <w:bookmarkEnd w:id="3001"/>
    <w:bookmarkStart w:name="z4116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Должен знать:</w:t>
      </w:r>
    </w:p>
    <w:bookmarkEnd w:id="30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", нормативные правовые акты по вопросам воинского учета граждан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118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3003"/>
    <w:bookmarkStart w:name="z4119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004"/>
    <w:bookmarkStart w:name="z4120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социологии, достижения современной педагогической науки и практики;</w:t>
      </w:r>
    </w:p>
    <w:bookmarkEnd w:id="3005"/>
    <w:bookmarkStart w:name="z4121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006"/>
    <w:bookmarkStart w:name="z4122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007"/>
    <w:bookmarkStart w:name="z4123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Требования к квалификации:</w:t>
      </w:r>
    </w:p>
    <w:bookmarkEnd w:id="3008"/>
    <w:bookmarkStart w:name="z4124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специальности "Преподаватель начального военного обучения и физического воспитания", офицеры запаса, прошедшие военную службу на должностях офицерского состава, имеющие высшее (среднее) военное или педагогическое образование переподготовки без предъявления требований к стажу работы;</w:t>
      </w:r>
    </w:p>
    <w:bookmarkEnd w:id="3009"/>
    <w:bookmarkStart w:name="z4125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лет, для педагога-мастера – 5 лет.</w:t>
      </w:r>
    </w:p>
    <w:bookmarkEnd w:id="3010"/>
    <w:bookmarkStart w:name="z4126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Требования к квалификации с определением профессиональных компетенций:</w:t>
      </w:r>
    </w:p>
    <w:bookmarkEnd w:id="3011"/>
    <w:bookmarkStart w:name="z4127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012"/>
    <w:bookmarkStart w:name="z4128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013"/>
    <w:bookmarkStart w:name="z4129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014"/>
    <w:bookmarkStart w:name="z4130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015"/>
    <w:bookmarkStart w:name="z4131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016"/>
    <w:bookmarkStart w:name="z4132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017"/>
    <w:bookmarkStart w:name="z4133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018"/>
    <w:bookmarkStart w:name="z4134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019"/>
    <w:bookmarkStart w:name="z4135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кроме того:</w:t>
      </w:r>
    </w:p>
    <w:bookmarkEnd w:id="3020"/>
    <w:bookmarkStart w:name="z4136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021"/>
    <w:bookmarkStart w:name="z4137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022"/>
    <w:bookmarkStart w:name="z4138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023"/>
    <w:bookmarkStart w:name="z4139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024"/>
    <w:bookmarkStart w:name="z4140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025"/>
    <w:bookmarkStart w:name="z4141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026"/>
    <w:bookmarkStart w:name="z4142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3027"/>
    <w:bookmarkStart w:name="z4143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028"/>
    <w:bookmarkStart w:name="z4144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029"/>
    <w:bookmarkStart w:name="z4145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030"/>
    <w:bookmarkStart w:name="z4146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031"/>
    <w:bookmarkStart w:name="z4147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032"/>
    <w:bookmarkStart w:name="z4148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033"/>
    <w:bookmarkStart w:name="z4149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bookmarkEnd w:id="3034"/>
    <w:bookmarkStart w:name="z4150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035"/>
    <w:bookmarkStart w:name="z4151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036"/>
    <w:bookmarkStart w:name="z4152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037"/>
    <w:bookmarkStart w:name="z4153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038"/>
    <w:bookmarkStart w:name="z4154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039"/>
    <w:bookmarkStart w:name="z4155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040"/>
    <w:bookmarkStart w:name="z4156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041"/>
    <w:bookmarkStart w:name="z4157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3042"/>
    <w:bookmarkStart w:name="z4158" w:id="3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Педагог-психолог технического и профессионального образования</w:t>
      </w:r>
    </w:p>
    <w:bookmarkEnd w:id="3043"/>
    <w:bookmarkStart w:name="z4159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Должностные обязанности: Осуществляет профессиональную деятельность, направленную на сохранение психического и социального благополучия обучающихся. </w:t>
      </w:r>
    </w:p>
    <w:bookmarkEnd w:id="3044"/>
    <w:bookmarkStart w:name="z4160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психолого-педагогическую диагностику различного профиля и предназначения. </w:t>
      </w:r>
    </w:p>
    <w:bookmarkEnd w:id="3045"/>
    <w:bookmarkStart w:name="z4161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ориентации педагогического коллектива на решение проблем личностного и социального развития обучающихся проводит и анализирует психолого-педагогические заключения. </w:t>
      </w:r>
    </w:p>
    <w:bookmarkEnd w:id="3046"/>
    <w:bookmarkStart w:name="z4162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деятельности. </w:t>
      </w:r>
    </w:p>
    <w:bookmarkEnd w:id="3047"/>
    <w:bookmarkStart w:name="z4163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самоопределения. </w:t>
      </w:r>
    </w:p>
    <w:bookmarkEnd w:id="3048"/>
    <w:bookmarkStart w:name="z4164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мероприятия по профилактике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консультативной). </w:t>
      </w:r>
    </w:p>
    <w:bookmarkEnd w:id="3049"/>
    <w:bookmarkStart w:name="z4165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родителей. </w:t>
      </w:r>
    </w:p>
    <w:bookmarkEnd w:id="3050"/>
    <w:bookmarkStart w:name="z4166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051"/>
    <w:bookmarkStart w:name="z4167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правил по безопасности и охране труда, противопожарной защиты. </w:t>
      </w:r>
    </w:p>
    <w:bookmarkEnd w:id="3052"/>
    <w:bookmarkStart w:name="z4168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3053"/>
    <w:bookmarkStart w:name="z4169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Должен знать: </w:t>
      </w:r>
    </w:p>
    <w:bookmarkEnd w:id="30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4171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 </w:t>
      </w:r>
    </w:p>
    <w:bookmarkEnd w:id="3055"/>
    <w:bookmarkStart w:name="z4172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056"/>
    <w:bookmarkStart w:name="z4173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и достижения педагогической науки;</w:t>
      </w:r>
    </w:p>
    <w:bookmarkEnd w:id="3057"/>
    <w:bookmarkStart w:name="z4174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058"/>
    <w:bookmarkStart w:name="z4175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Требования к квалификации:</w:t>
      </w:r>
    </w:p>
    <w:bookmarkEnd w:id="3059"/>
    <w:bookmarkStart w:name="z4176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bookmarkEnd w:id="3060"/>
    <w:bookmarkStart w:name="z417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и педагога-мастера – 5 лет.</w:t>
      </w:r>
    </w:p>
    <w:bookmarkEnd w:id="3061"/>
    <w:bookmarkStart w:name="z417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Требования к квалификации с определением профессиональных компетенций:</w:t>
      </w:r>
    </w:p>
    <w:bookmarkEnd w:id="3062"/>
    <w:bookmarkStart w:name="z417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063"/>
    <w:bookmarkStart w:name="z418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064"/>
    <w:bookmarkStart w:name="z4181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065"/>
    <w:bookmarkStart w:name="z4182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066"/>
    <w:bookmarkStart w:name="z418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067"/>
    <w:bookmarkStart w:name="z418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068"/>
    <w:bookmarkStart w:name="z418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069"/>
    <w:bookmarkStart w:name="z418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070"/>
    <w:bookmarkStart w:name="z418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071"/>
    <w:bookmarkStart w:name="z418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072"/>
    <w:bookmarkStart w:name="z4189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3073"/>
    <w:bookmarkStart w:name="z4190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074"/>
    <w:bookmarkStart w:name="z4191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075"/>
    <w:bookmarkStart w:name="z4192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076"/>
    <w:bookmarkStart w:name="z419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077"/>
    <w:bookmarkStart w:name="z4194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3078"/>
    <w:bookmarkStart w:name="z4195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079"/>
    <w:bookmarkStart w:name="z4196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080"/>
    <w:bookmarkStart w:name="z4197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081"/>
    <w:bookmarkStart w:name="z4198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082"/>
    <w:bookmarkStart w:name="z4199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083"/>
    <w:bookmarkStart w:name="z4200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3084"/>
    <w:bookmarkStart w:name="z4201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определяет стратегии развития в педагогическом сообществе на уровне района, города; </w:t>
      </w:r>
    </w:p>
    <w:bookmarkEnd w:id="3085"/>
    <w:bookmarkStart w:name="z4202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086"/>
    <w:bookmarkStart w:name="z4203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087"/>
    <w:bookmarkStart w:name="z4204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088"/>
    <w:bookmarkStart w:name="z4205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089"/>
    <w:bookmarkStart w:name="z4206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090"/>
    <w:bookmarkStart w:name="z4207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091"/>
    <w:bookmarkStart w:name="z4208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092"/>
    <w:bookmarkStart w:name="z4209" w:id="30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Старший мастер</w:t>
      </w:r>
    </w:p>
    <w:bookmarkEnd w:id="3093"/>
    <w:bookmarkStart w:name="z4210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Должностные обязанности: 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уровня преподаваемых занятий производственного обучения, проводит инструктирование, индивидуально-методическую работу. </w:t>
      </w:r>
    </w:p>
    <w:bookmarkEnd w:id="3094"/>
    <w:bookmarkStart w:name="z4211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совершенствованию содержания, форм и методов производственного обучения. </w:t>
      </w:r>
    </w:p>
    <w:bookmarkEnd w:id="3095"/>
    <w:bookmarkStart w:name="z4212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обучения. </w:t>
      </w:r>
    </w:p>
    <w:bookmarkEnd w:id="3096"/>
    <w:bookmarkStart w:name="z4213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повышение квалификации мастеров производственного обучения.</w:t>
      </w:r>
    </w:p>
    <w:bookmarkEnd w:id="3097"/>
    <w:bookmarkStart w:name="z4214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приспособлений. </w:t>
      </w:r>
    </w:p>
    <w:bookmarkEnd w:id="3098"/>
    <w:bookmarkStart w:name="z4215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производственную деятельность организации образования. </w:t>
      </w:r>
    </w:p>
    <w:bookmarkEnd w:id="3099"/>
    <w:bookmarkStart w:name="z4216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по своевременному проведению испытания электрооборудования, за состоянием электропроводки и заземления,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цехах. </w:t>
      </w:r>
    </w:p>
    <w:bookmarkEnd w:id="3100"/>
    <w:bookmarkStart w:name="z4217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процесса.</w:t>
      </w:r>
    </w:p>
    <w:bookmarkEnd w:id="3101"/>
    <w:bookmarkStart w:name="z4218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Осуществляет контроль за проведением инструктажа по технике безопасности. </w:t>
      </w:r>
    </w:p>
    <w:bookmarkEnd w:id="3102"/>
    <w:bookmarkStart w:name="z4219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ведение журналов производственного обучения, представляет необходимую отчетность. </w:t>
      </w:r>
    </w:p>
    <w:bookmarkEnd w:id="3103"/>
    <w:bookmarkStart w:name="z4220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результаты выполнения производственных работ обучающимися. </w:t>
      </w:r>
    </w:p>
    <w:bookmarkEnd w:id="3104"/>
    <w:bookmarkStart w:name="z4221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по безопасности и охране труда и противопожарной защиты. </w:t>
      </w:r>
    </w:p>
    <w:bookmarkEnd w:id="3105"/>
    <w:bookmarkStart w:name="z4222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3106"/>
    <w:bookmarkStart w:name="z4223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Должен знать: </w:t>
      </w:r>
    </w:p>
    <w:bookmarkEnd w:id="3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 и воспитания обучающихся;</w:t>
      </w:r>
    </w:p>
    <w:bookmarkStart w:name="z4225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108"/>
    <w:bookmarkStart w:name="z4226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педагогику, основы психологии, физиологии, гигиены;</w:t>
      </w:r>
    </w:p>
    <w:bookmarkEnd w:id="3109"/>
    <w:bookmarkStart w:name="z4227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работы, методы и приемы работ на оборудовании, новейшие технические достижения;</w:t>
      </w:r>
    </w:p>
    <w:bookmarkEnd w:id="3110"/>
    <w:bookmarkStart w:name="z4228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законодательства о труде; </w:t>
      </w:r>
    </w:p>
    <w:bookmarkEnd w:id="3111"/>
    <w:bookmarkStart w:name="z4229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112"/>
    <w:bookmarkStart w:name="z4230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Требования к квалификации:</w:t>
      </w:r>
    </w:p>
    <w:bookmarkEnd w:id="3113"/>
    <w:bookmarkStart w:name="z4231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профессиональное), стаж работы в организации технического и профессионального, послесреднего образования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bookmarkEnd w:id="3114"/>
    <w:bookmarkStart w:name="z4232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5 лет;</w:t>
      </w:r>
    </w:p>
    <w:bookmarkEnd w:id="3115"/>
    <w:bookmarkStart w:name="z4233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116"/>
    <w:bookmarkStart w:name="z4234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Требования к квалификации с определением профессиональных компетенций:</w:t>
      </w:r>
    </w:p>
    <w:bookmarkEnd w:id="3117"/>
    <w:bookmarkStart w:name="z4235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118"/>
    <w:bookmarkStart w:name="z4236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119"/>
    <w:bookmarkStart w:name="z4237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120"/>
    <w:bookmarkStart w:name="z4238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121"/>
    <w:bookmarkStart w:name="z4239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122"/>
    <w:bookmarkStart w:name="z4240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123"/>
    <w:bookmarkStart w:name="z4241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124"/>
    <w:bookmarkStart w:name="z4242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125"/>
    <w:bookmarkStart w:name="z4243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126"/>
    <w:bookmarkStart w:name="z4244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127"/>
    <w:bookmarkStart w:name="z4245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128"/>
    <w:bookmarkStart w:name="z4246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129"/>
    <w:bookmarkStart w:name="z4247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130"/>
    <w:bookmarkStart w:name="z4248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131"/>
    <w:bookmarkStart w:name="z4249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132"/>
    <w:bookmarkStart w:name="z4250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3133"/>
    <w:bookmarkStart w:name="z4251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134"/>
    <w:bookmarkStart w:name="z4252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135"/>
    <w:bookmarkStart w:name="z4253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136"/>
    <w:bookmarkStart w:name="z4254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137"/>
    <w:bookmarkStart w:name="z4255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138"/>
    <w:bookmarkStart w:name="z4256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139"/>
    <w:bookmarkStart w:name="z4257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3140"/>
    <w:bookmarkStart w:name="z4258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141"/>
    <w:bookmarkStart w:name="z4259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142"/>
    <w:bookmarkStart w:name="z4260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143"/>
    <w:bookmarkStart w:name="z4261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144"/>
    <w:bookmarkStart w:name="z4262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145"/>
    <w:bookmarkStart w:name="z4263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146"/>
    <w:bookmarkStart w:name="z4264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области; </w:t>
      </w:r>
    </w:p>
    <w:bookmarkEnd w:id="3147"/>
    <w:bookmarkStart w:name="z4265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148"/>
    <w:bookmarkStart w:name="z4266" w:id="3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Заведующий учебно-производственной (учебной) мастерской</w:t>
      </w:r>
    </w:p>
    <w:bookmarkEnd w:id="3149"/>
    <w:bookmarkStart w:name="z4267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Должностные обязанности: Руководит деятельностью мастерской, обеспечивает соблюдение учебного расписания по производственному обучению. </w:t>
      </w:r>
    </w:p>
    <w:bookmarkEnd w:id="3150"/>
    <w:bookmarkStart w:name="z4268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ценности. </w:t>
      </w:r>
    </w:p>
    <w:bookmarkEnd w:id="3151"/>
    <w:bookmarkStart w:name="z4269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в установленном порядке их учет и отчетность, организует подготовку оборудования, инструментов и приспособлений к занятиям. </w:t>
      </w:r>
    </w:p>
    <w:bookmarkEnd w:id="3152"/>
    <w:bookmarkStart w:name="z4270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одежды. </w:t>
      </w:r>
    </w:p>
    <w:bookmarkEnd w:id="3153"/>
    <w:bookmarkStart w:name="z4271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обучения. </w:t>
      </w:r>
    </w:p>
    <w:bookmarkEnd w:id="3154"/>
    <w:bookmarkStart w:name="z4272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155"/>
    <w:bookmarkStart w:name="z4273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правил по безопасности и охране труда, производственной санитарии при эксплуатации учебного оборудования. </w:t>
      </w:r>
    </w:p>
    <w:bookmarkEnd w:id="3156"/>
    <w:bookmarkStart w:name="z4274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3157"/>
    <w:bookmarkStart w:name="z4275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Должен знать: </w:t>
      </w:r>
    </w:p>
    <w:bookmarkEnd w:id="3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 и воспитания обучающихся; </w:t>
      </w:r>
    </w:p>
    <w:bookmarkStart w:name="z4277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159"/>
    <w:bookmarkStart w:name="z4278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педагогики, методику профессионального обучения; </w:t>
      </w:r>
    </w:p>
    <w:bookmarkEnd w:id="3160"/>
    <w:bookmarkStart w:name="z4279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работы, методы и приемы работ на оборудовании, новейшие технические достижения;</w:t>
      </w:r>
    </w:p>
    <w:bookmarkEnd w:id="3161"/>
    <w:bookmarkStart w:name="z4280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санитарии и гигиены; </w:t>
      </w:r>
    </w:p>
    <w:bookmarkEnd w:id="3162"/>
    <w:bookmarkStart w:name="z4281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финансово-хозяйственной деятельности, законодательства о труде;</w:t>
      </w:r>
    </w:p>
    <w:bookmarkEnd w:id="3163"/>
    <w:bookmarkStart w:name="z4282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164"/>
    <w:bookmarkStart w:name="z4283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Требования к квалификации:</w:t>
      </w:r>
    </w:p>
    <w:bookmarkEnd w:id="3165"/>
    <w:bookmarkStart w:name="z4284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профилю, стаж работы в организациях технического и профессионального, послесреднего образования не менее одного года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bookmarkEnd w:id="3166"/>
    <w:bookmarkStart w:name="z4285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5 лет;</w:t>
      </w:r>
    </w:p>
    <w:bookmarkEnd w:id="3167"/>
    <w:bookmarkStart w:name="z4286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168"/>
    <w:bookmarkStart w:name="z4287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Требования к квалификации с определением профессиональных компетенций:</w:t>
      </w:r>
    </w:p>
    <w:bookmarkEnd w:id="3169"/>
    <w:bookmarkStart w:name="z4288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170"/>
    <w:bookmarkStart w:name="z4289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171"/>
    <w:bookmarkStart w:name="z4290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172"/>
    <w:bookmarkStart w:name="z4291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173"/>
    <w:bookmarkStart w:name="z4292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174"/>
    <w:bookmarkStart w:name="z4293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175"/>
    <w:bookmarkStart w:name="z4294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176"/>
    <w:bookmarkStart w:name="z4295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177"/>
    <w:bookmarkStart w:name="z4296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требованиям, предъявляемым к квалификации "педагог", а также: </w:t>
      </w:r>
    </w:p>
    <w:bookmarkEnd w:id="3178"/>
    <w:bookmarkStart w:name="z4297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179"/>
    <w:bookmarkStart w:name="z4298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180"/>
    <w:bookmarkStart w:name="z4299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181"/>
    <w:bookmarkStart w:name="z4300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182"/>
    <w:bookmarkStart w:name="z4301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183"/>
    <w:bookmarkStart w:name="z4302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деятельности, </w:t>
      </w:r>
    </w:p>
    <w:bookmarkEnd w:id="3184"/>
    <w:bookmarkStart w:name="z4303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3185"/>
    <w:bookmarkStart w:name="z4304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186"/>
    <w:bookmarkStart w:name="z4305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187"/>
    <w:bookmarkStart w:name="z4306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188"/>
    <w:bookmarkStart w:name="z4307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 квалификации "педагог-эксперт", а также: </w:t>
      </w:r>
    </w:p>
    <w:bookmarkEnd w:id="3189"/>
    <w:bookmarkStart w:name="z4308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190"/>
    <w:bookmarkStart w:name="z4309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3191"/>
    <w:bookmarkStart w:name="z4310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3192"/>
    <w:bookmarkStart w:name="z4311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193"/>
    <w:bookmarkStart w:name="z4312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194"/>
    <w:bookmarkStart w:name="z4313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195"/>
    <w:bookmarkStart w:name="z4314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196"/>
    <w:bookmarkStart w:name="z4315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197"/>
    <w:bookmarkStart w:name="z4316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198"/>
    <w:bookmarkStart w:name="z4317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199"/>
    <w:bookmarkStart w:name="z4318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200"/>
    <w:bookmarkStart w:name="z4319" w:id="3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Преподаватель специальных дисциплин</w:t>
      </w:r>
    </w:p>
    <w:bookmarkEnd w:id="3201"/>
    <w:bookmarkStart w:name="z4320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Должностные обязанности: Организует и проводит учебную и учебно-методическую работу.</w:t>
      </w:r>
    </w:p>
    <w:bookmarkEnd w:id="3202"/>
    <w:bookmarkStart w:name="z4321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bookmarkEnd w:id="3203"/>
    <w:bookmarkStart w:name="z4322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bookmarkEnd w:id="3204"/>
    <w:bookmarkStart w:name="z4323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наиболее эффективные формы, методы и средства обучения, новые педагогические технологии. </w:t>
      </w:r>
    </w:p>
    <w:bookmarkEnd w:id="3205"/>
    <w:bookmarkStart w:name="z4324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обучающимися качественных знаний, умений и навыков. </w:t>
      </w:r>
    </w:p>
    <w:bookmarkEnd w:id="3206"/>
    <w:bookmarkStart w:name="z4325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выполнении образовательных программ в соответствии с учебным планом и графиком учебного процесса. </w:t>
      </w:r>
    </w:p>
    <w:bookmarkEnd w:id="3207"/>
    <w:bookmarkStart w:name="z4326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208"/>
    <w:bookmarkStart w:name="z4327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по безопасности и охране труда при эксплуатации оборудования.</w:t>
      </w:r>
    </w:p>
    <w:bookmarkEnd w:id="3209"/>
    <w:bookmarkStart w:name="z4328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 Должен знать: </w:t>
      </w:r>
    </w:p>
    <w:bookmarkEnd w:id="3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330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3211"/>
    <w:bookmarkStart w:name="z4331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212"/>
    <w:bookmarkStart w:name="z4332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3213"/>
    <w:bookmarkStart w:name="z4333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214"/>
    <w:bookmarkStart w:name="z4334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215"/>
    <w:bookmarkStart w:name="z4335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Требования к квалификации:</w:t>
      </w:r>
    </w:p>
    <w:bookmarkEnd w:id="3216"/>
    <w:bookmarkStart w:name="z4336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по соответствующему профилю и наличие профессиональной переподготовки без предъявления требований к стажу работы;</w:t>
      </w:r>
    </w:p>
    <w:bookmarkEnd w:id="3217"/>
    <w:bookmarkStart w:name="z4337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лет, для педагога-мастера – 5 лет.</w:t>
      </w:r>
    </w:p>
    <w:bookmarkEnd w:id="3218"/>
    <w:bookmarkStart w:name="z4338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Требования к квалификации с определением профессиональных компетенций:</w:t>
      </w:r>
    </w:p>
    <w:bookmarkEnd w:id="3219"/>
    <w:bookmarkStart w:name="z4339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220"/>
    <w:bookmarkStart w:name="z4340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221"/>
    <w:bookmarkStart w:name="z4341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формированию общей культуры обучающегося и его социализации; </w:t>
      </w:r>
    </w:p>
    <w:bookmarkEnd w:id="3222"/>
    <w:bookmarkStart w:name="z4342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223"/>
    <w:bookmarkStart w:name="z4343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индивидуальный подход в воспитании и обучении с учетом потребностей обучающихся;</w:t>
      </w:r>
    </w:p>
    <w:bookmarkEnd w:id="3224"/>
    <w:bookmarkStart w:name="z4344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профессионально-педагогического диалога, применять цифровые образовательные ресурсы;</w:t>
      </w:r>
    </w:p>
    <w:bookmarkEnd w:id="3225"/>
    <w:bookmarkStart w:name="z4345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226"/>
    <w:bookmarkStart w:name="z4346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227"/>
    <w:bookmarkStart w:name="z4347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228"/>
    <w:bookmarkStart w:name="z4348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образования;, </w:t>
      </w:r>
    </w:p>
    <w:bookmarkEnd w:id="3229"/>
    <w:bookmarkStart w:name="z4349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230"/>
    <w:bookmarkStart w:name="z4350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231"/>
    <w:bookmarkStart w:name="z4351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232"/>
    <w:bookmarkStart w:name="z4352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деятельности, </w:t>
      </w:r>
    </w:p>
    <w:bookmarkEnd w:id="3233"/>
    <w:bookmarkStart w:name="z4353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3234"/>
    <w:bookmarkStart w:name="z4354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235"/>
    <w:bookmarkStart w:name="z4355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236"/>
    <w:bookmarkStart w:name="z4356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237"/>
    <w:bookmarkStart w:name="z4357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238"/>
    <w:bookmarkStart w:name="z4358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239"/>
    <w:bookmarkStart w:name="z4359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240"/>
    <w:bookmarkStart w:name="z4360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3241"/>
    <w:bookmarkStart w:name="z4361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242"/>
    <w:bookmarkStart w:name="z4362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243"/>
    <w:bookmarkStart w:name="z4363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244"/>
    <w:bookmarkStart w:name="z4364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245"/>
    <w:bookmarkStart w:name="z4365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246"/>
    <w:bookmarkStart w:name="z4366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247"/>
    <w:bookmarkStart w:name="z4367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248"/>
    <w:bookmarkStart w:name="z4368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249"/>
    <w:bookmarkStart w:name="z4369" w:id="3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Мастер производственного обучения</w:t>
      </w:r>
    </w:p>
    <w:bookmarkEnd w:id="3250"/>
    <w:bookmarkStart w:name="z4370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299. Должностные обязанности: 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bookmarkEnd w:id="3251"/>
    <w:bookmarkStart w:name="z4371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оборудование и соответствующее оснащение к занятиям, совершенствует материальную базу. </w:t>
      </w:r>
    </w:p>
    <w:bookmarkEnd w:id="3252"/>
    <w:bookmarkStart w:name="z4372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bookmarkEnd w:id="3253"/>
    <w:bookmarkStart w:name="z4373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с социальными партнерами по проведению учебной (производственной) практики. </w:t>
      </w:r>
    </w:p>
    <w:bookmarkEnd w:id="3254"/>
    <w:bookmarkStart w:name="z4374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обучающихся к выполнению квалификационных работ и сдаче квалификационных экзаменов.</w:t>
      </w:r>
    </w:p>
    <w:bookmarkEnd w:id="3255"/>
    <w:bookmarkStart w:name="z4375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bookmarkEnd w:id="3256"/>
    <w:bookmarkStart w:name="z4376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bookmarkEnd w:id="3257"/>
    <w:bookmarkStart w:name="z4377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технологическую документацию, чертежи, эскизы, эталоны.</w:t>
      </w:r>
    </w:p>
    <w:bookmarkEnd w:id="3258"/>
    <w:bookmarkStart w:name="z4378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в учебном процессе научно-методические рекомендации, передовой педагогический и производственный опыт.</w:t>
      </w:r>
    </w:p>
    <w:bookmarkEnd w:id="3259"/>
    <w:bookmarkStart w:name="z4379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соблюдение обучающимися требований по охране труда и технике безопасности, производственной санитарии. </w:t>
      </w:r>
    </w:p>
    <w:bookmarkEnd w:id="3260"/>
    <w:bookmarkStart w:name="z4380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инструктажи по технике безопасности. Участвует в работе методических комиссий, объединений.</w:t>
      </w:r>
    </w:p>
    <w:bookmarkEnd w:id="3261"/>
    <w:bookmarkStart w:name="z4381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300. Должен знать: </w:t>
      </w:r>
    </w:p>
    <w:bookmarkEnd w:id="3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профессионального образования; </w:t>
      </w:r>
    </w:p>
    <w:bookmarkStart w:name="z4383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263"/>
    <w:bookmarkStart w:name="z4384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учебные программы по производственному обучению; </w:t>
      </w:r>
    </w:p>
    <w:bookmarkEnd w:id="3264"/>
    <w:bookmarkStart w:name="z4385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производства, оборудование, технику и правила их технической эксплуатации; </w:t>
      </w:r>
    </w:p>
    <w:bookmarkEnd w:id="3265"/>
    <w:bookmarkStart w:name="z4386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психологии, методики профессионального обучения и воспитания обучающихся;]</w:t>
      </w:r>
    </w:p>
    <w:bookmarkEnd w:id="3266"/>
    <w:bookmarkStart w:name="z4387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труде. правила по безопасности и охране труда, противопожарной защиты.</w:t>
      </w:r>
    </w:p>
    <w:bookmarkEnd w:id="3267"/>
    <w:bookmarkStart w:name="z4388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Требования к квалификации:</w:t>
      </w:r>
    </w:p>
    <w:bookmarkEnd w:id="3268"/>
    <w:bookmarkStart w:name="z4389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bookmarkEnd w:id="3269"/>
    <w:bookmarkStart w:name="z4390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3270"/>
    <w:bookmarkStart w:name="z4391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271"/>
    <w:bookmarkStart w:name="z4392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Требования к квалификации с определением профессиональных компетенций:</w:t>
      </w:r>
    </w:p>
    <w:bookmarkEnd w:id="3272"/>
    <w:bookmarkStart w:name="z4393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273"/>
    <w:bookmarkStart w:name="z4394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274"/>
    <w:bookmarkStart w:name="z4395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275"/>
    <w:bookmarkStart w:name="z4396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276"/>
    <w:bookmarkStart w:name="z4397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277"/>
    <w:bookmarkStart w:name="z4398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диалога, применять цифровые образовательные ресурсы;</w:t>
      </w:r>
    </w:p>
    <w:bookmarkEnd w:id="3278"/>
    <w:bookmarkStart w:name="z4399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279"/>
    <w:bookmarkStart w:name="z4400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280"/>
    <w:bookmarkStart w:name="z4401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281"/>
    <w:bookmarkStart w:name="z4402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282"/>
    <w:bookmarkStart w:name="z4403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283"/>
    <w:bookmarkStart w:name="z4404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284"/>
    <w:bookmarkStart w:name="z4405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285"/>
    <w:bookmarkStart w:name="z4406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286"/>
    <w:bookmarkStart w:name="z4407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определяет приоритеты профессионального развития: собственного и коллег на уровне организации образования; </w:t>
      </w:r>
    </w:p>
    <w:bookmarkEnd w:id="3287"/>
    <w:bookmarkStart w:name="z4408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района/города, имеет участников олимпиад, конкурсов, соревнований на уровне района/города;</w:t>
      </w:r>
    </w:p>
    <w:bookmarkEnd w:id="3288"/>
    <w:bookmarkStart w:name="z4409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289"/>
    <w:bookmarkStart w:name="z4410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290"/>
    <w:bookmarkStart w:name="z4411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291"/>
    <w:bookmarkStart w:name="z4412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обучающихся, осуществляет наставничество и конструктивно определять стратегии развития в педагогическом сообществе на уровне района, города; </w:t>
      </w:r>
    </w:p>
    <w:bookmarkEnd w:id="3292"/>
    <w:bookmarkStart w:name="z4413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293"/>
    <w:bookmarkStart w:name="z4414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294"/>
    <w:bookmarkStart w:name="z4415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295"/>
    <w:bookmarkStart w:name="z4416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296"/>
    <w:bookmarkStart w:name="z4417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совете, </w:t>
      </w:r>
    </w:p>
    <w:bookmarkEnd w:id="3297"/>
    <w:bookmarkStart w:name="z4418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298"/>
    <w:bookmarkStart w:name="z4419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299"/>
    <w:bookmarkStart w:name="z4420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300"/>
    <w:bookmarkStart w:name="z4421" w:id="3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Воспитатель общежития</w:t>
      </w:r>
    </w:p>
    <w:bookmarkEnd w:id="3301"/>
    <w:bookmarkStart w:name="z4422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303. Должностные обязанности: Организует и проводит внеклассную воспитательную и культурно-массовую работу в общежитии. </w:t>
      </w:r>
    </w:p>
    <w:bookmarkEnd w:id="3302"/>
    <w:bookmarkStart w:name="z4423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Совершенствует содержание, формы и методы воспитательной работы. </w:t>
      </w:r>
    </w:p>
    <w:bookmarkEnd w:id="3303"/>
    <w:bookmarkStart w:name="z4424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спортивно-оздоровительное и военно-патриотическое воспитание обучающихся.</w:t>
      </w:r>
    </w:p>
    <w:bookmarkEnd w:id="3304"/>
    <w:bookmarkStart w:name="z4425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bookmarkEnd w:id="3305"/>
    <w:bookmarkStart w:name="z4426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профилактике правонарушений среди подростков. </w:t>
      </w:r>
    </w:p>
    <w:bookmarkEnd w:id="3306"/>
    <w:bookmarkStart w:name="z4427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Поддерживает связь с родителями или опекунами. </w:t>
      </w:r>
    </w:p>
    <w:bookmarkEnd w:id="3307"/>
    <w:bookmarkStart w:name="z4428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индивидуальную работу с обучающимися. </w:t>
      </w:r>
    </w:p>
    <w:bookmarkEnd w:id="3308"/>
    <w:bookmarkStart w:name="z4429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обучающихся. </w:t>
      </w:r>
    </w:p>
    <w:bookmarkEnd w:id="3309"/>
    <w:bookmarkStart w:name="z4430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по безопасности и охране труда, противопожарной защиты.</w:t>
      </w:r>
    </w:p>
    <w:bookmarkEnd w:id="3310"/>
    <w:bookmarkStart w:name="z4431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Должен знать: </w:t>
      </w:r>
    </w:p>
    <w:bookmarkEnd w:id="33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профессионального образования; </w:t>
      </w:r>
    </w:p>
    <w:bookmarkStart w:name="z4433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312"/>
    <w:bookmarkStart w:name="z4434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социологии;</w:t>
      </w:r>
    </w:p>
    <w:bookmarkEnd w:id="3313"/>
    <w:bookmarkStart w:name="z4435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314"/>
    <w:bookmarkStart w:name="z4436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Требования к квалификации:</w:t>
      </w:r>
    </w:p>
    <w:bookmarkEnd w:id="3315"/>
    <w:bookmarkStart w:name="z4437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bookmarkEnd w:id="3316"/>
    <w:bookmarkStart w:name="z4438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3317"/>
    <w:bookmarkStart w:name="z4439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318"/>
    <w:bookmarkStart w:name="z4440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Требования к квалификации с определением профессиональных компетенций:</w:t>
      </w:r>
    </w:p>
    <w:bookmarkEnd w:id="3319"/>
    <w:bookmarkStart w:name="z4441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320"/>
    <w:bookmarkStart w:name="z4442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321"/>
    <w:bookmarkStart w:name="z4443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322"/>
    <w:bookmarkStart w:name="z4444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323"/>
    <w:bookmarkStart w:name="z4445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324"/>
    <w:bookmarkStart w:name="z4446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325"/>
    <w:bookmarkStart w:name="z4447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326"/>
    <w:bookmarkStart w:name="z4448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327"/>
    <w:bookmarkStart w:name="z4449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328"/>
    <w:bookmarkStart w:name="z4450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329"/>
    <w:bookmarkStart w:name="z4451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3330"/>
    <w:bookmarkStart w:name="z4452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331"/>
    <w:bookmarkStart w:name="z4453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332"/>
    <w:bookmarkStart w:name="z4454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333"/>
    <w:bookmarkStart w:name="z4455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334"/>
    <w:bookmarkStart w:name="z4456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3335"/>
    <w:bookmarkStart w:name="z4457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3336"/>
    <w:bookmarkStart w:name="z4458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олимпиад, конкурсов, соревнований на уровне района/города;</w:t>
      </w:r>
    </w:p>
    <w:bookmarkEnd w:id="3337"/>
    <w:bookmarkStart w:name="z4459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338"/>
    <w:bookmarkStart w:name="z4460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339"/>
    <w:bookmarkStart w:name="z4461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340"/>
    <w:bookmarkStart w:name="z4462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341"/>
    <w:bookmarkStart w:name="z4463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bookmarkEnd w:id="3342"/>
    <w:bookmarkStart w:name="z4464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343"/>
    <w:bookmarkStart w:name="z4465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344"/>
    <w:bookmarkStart w:name="z4466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345"/>
    <w:bookmarkStart w:name="z4467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346"/>
    <w:bookmarkStart w:name="z4468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347"/>
    <w:bookmarkStart w:name="z4469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348"/>
    <w:bookmarkStart w:name="z4470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349"/>
    <w:bookmarkStart w:name="z4471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350"/>
    <w:bookmarkStart w:name="z4472" w:id="3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Сурдопереводчик (переводчик-дактилолог)</w:t>
      </w:r>
    </w:p>
    <w:bookmarkEnd w:id="3351"/>
    <w:bookmarkStart w:name="z4473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Должностные обязанности: Осуществляет прямой перевод устной речи (учебных занятий, телефонных переговоров, радиотелевизионных передач, совещаний, собраний, бесед и иное) посредством жестового языка и обратный перевод жестовой речи в устную речь для лиц, нуждающихся в помощи специалиста жестового языка.</w:t>
      </w:r>
    </w:p>
    <w:bookmarkEnd w:id="3352"/>
    <w:bookmarkStart w:name="z4474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социализации обучающихся, освоению ими образовательных программ. </w:t>
      </w:r>
    </w:p>
    <w:bookmarkEnd w:id="3353"/>
    <w:bookmarkStart w:name="z4475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Сопровождает и представляет интересы детей нуждающихся в помощи специалиста жестового языка при посещении ими других организаций. </w:t>
      </w:r>
    </w:p>
    <w:bookmarkEnd w:id="3354"/>
    <w:bookmarkStart w:name="z4476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разнообразные формы, методы, приемы и средства обучения. </w:t>
      </w:r>
    </w:p>
    <w:bookmarkEnd w:id="3355"/>
    <w:bookmarkStart w:name="z4477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воспитательной, культурно-досуговой и социально-реабилитационной работы среди детей, нуждающихся в помощи специалиста жестового языка. </w:t>
      </w:r>
    </w:p>
    <w:bookmarkEnd w:id="3356"/>
    <w:bookmarkStart w:name="z4478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(лицами, их заменяющими), консультирует их по применению специальных методов и приемов оказания помощи детям. </w:t>
      </w:r>
    </w:p>
    <w:bookmarkEnd w:id="3357"/>
    <w:bookmarkStart w:name="z4479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технику владения специфическими средствами общения детей, нуждающихся в помощи специалиста жестового языка.</w:t>
      </w:r>
    </w:p>
    <w:bookmarkEnd w:id="3358"/>
    <w:bookmarkStart w:name="z4480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свою профессиональную квалификацию. </w:t>
      </w:r>
    </w:p>
    <w:bookmarkEnd w:id="3359"/>
    <w:bookmarkStart w:name="z4481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объединений и других формах методической работы, в проведении социологических исследований групп обучающихся нуждающихся в помощи специалиста жестового языка. </w:t>
      </w:r>
    </w:p>
    <w:bookmarkEnd w:id="3360"/>
    <w:bookmarkStart w:name="z4482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компьютерной грамотностью, информационно-коммуникационными технологиями. </w:t>
      </w:r>
    </w:p>
    <w:bookmarkEnd w:id="3361"/>
    <w:bookmarkStart w:name="z4483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труда,противопожарной защиты. </w:t>
      </w:r>
    </w:p>
    <w:bookmarkEnd w:id="3362"/>
    <w:bookmarkStart w:name="z4484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процесса.</w:t>
      </w:r>
    </w:p>
    <w:bookmarkEnd w:id="3363"/>
    <w:bookmarkStart w:name="z4485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Должен знать: </w:t>
      </w:r>
    </w:p>
    <w:bookmarkEnd w:id="33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4487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педагогику, специальную психологию, возрастную физиологию;</w:t>
      </w:r>
    </w:p>
    <w:bookmarkEnd w:id="3365"/>
    <w:bookmarkStart w:name="z4488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предупреждения и исправления отклонений в развитии воспитанников, школьную гигиену;</w:t>
      </w:r>
    </w:p>
    <w:bookmarkEnd w:id="3366"/>
    <w:bookmarkStart w:name="z4489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обучения и их дидактические возможности, программы и учебники; </w:t>
      </w:r>
    </w:p>
    <w:bookmarkEnd w:id="3367"/>
    <w:bookmarkStart w:name="z4490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и перспективы развития образования и педагогической науки;</w:t>
      </w:r>
    </w:p>
    <w:bookmarkEnd w:id="3368"/>
    <w:bookmarkStart w:name="z4491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369"/>
    <w:bookmarkStart w:name="z4492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Требования к квалификации:</w:t>
      </w:r>
    </w:p>
    <w:bookmarkEnd w:id="3370"/>
    <w:bookmarkStart w:name="z4493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 специальности без предъявления требований к стажу;</w:t>
      </w:r>
    </w:p>
    <w:bookmarkEnd w:id="3371"/>
    <w:bookmarkStart w:name="z4494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3 лет, для педагога-мастера – 5 лет.</w:t>
      </w:r>
    </w:p>
    <w:bookmarkEnd w:id="3372"/>
    <w:bookmarkStart w:name="z4495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Требования к квалификации с определением профессиональных компетенций:</w:t>
      </w:r>
    </w:p>
    <w:bookmarkEnd w:id="3373"/>
    <w:bookmarkStart w:name="z4496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374"/>
    <w:bookmarkStart w:name="z4497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375"/>
    <w:bookmarkStart w:name="z4498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анализировать интеллектуальный уровень детей, нуждающихся в помощи специалиста жестового языка;</w:t>
      </w:r>
    </w:p>
    <w:bookmarkEnd w:id="3376"/>
    <w:bookmarkStart w:name="z4499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опыт;</w:t>
      </w:r>
    </w:p>
    <w:bookmarkEnd w:id="3377"/>
    <w:bookmarkStart w:name="z4500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3378"/>
    <w:bookmarkStart w:name="z4501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379"/>
    <w:bookmarkStart w:name="z4502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380"/>
    <w:bookmarkStart w:name="z4503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381"/>
    <w:bookmarkStart w:name="z4504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и анализировать интеллектуальный уровень детей, нуждающихся в помощи специалиста жестового языка; </w:t>
      </w:r>
    </w:p>
    <w:bookmarkEnd w:id="3382"/>
    <w:bookmarkStart w:name="z4505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опыт; </w:t>
      </w:r>
    </w:p>
    <w:bookmarkEnd w:id="3383"/>
    <w:bookmarkStart w:name="z4506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его на практике; </w:t>
      </w:r>
    </w:p>
    <w:bookmarkEnd w:id="3384"/>
    <w:bookmarkStart w:name="z4507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385"/>
    <w:bookmarkStart w:name="z4508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386"/>
    <w:bookmarkStart w:name="z4509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3387"/>
    <w:bookmarkStart w:name="z4510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учебно-коррекционной работы с детьми с ограниченными возможностями в развитии; </w:t>
      </w:r>
    </w:p>
    <w:bookmarkEnd w:id="3388"/>
    <w:bookmarkStart w:name="z4511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389"/>
    <w:bookmarkStart w:name="z4512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3390"/>
    <w:bookmarkStart w:name="z4513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391"/>
    <w:bookmarkStart w:name="z4514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3392"/>
    <w:bookmarkStart w:name="z4515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работать над вопросами грамматического и эстетического развития дактильно-жестового языка, методики обучения и воспитания; </w:t>
      </w:r>
    </w:p>
    <w:bookmarkEnd w:id="3393"/>
    <w:bookmarkStart w:name="z4516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3394"/>
    <w:bookmarkStart w:name="z4517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395"/>
    <w:bookmarkStart w:name="z4518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учебно-методические и дидактические материалы;</w:t>
      </w:r>
    </w:p>
    <w:bookmarkEnd w:id="3396"/>
    <w:bookmarkStart w:name="z4519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творческими группами по разработке актуальных проблем в области специального образования; </w:t>
      </w:r>
    </w:p>
    <w:bookmarkEnd w:id="3397"/>
    <w:bookmarkStart w:name="z4520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3398"/>
    <w:bookmarkStart w:name="z4521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399"/>
    <w:bookmarkStart w:name="z4522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"педагог-мастер", а также:</w:t>
      </w:r>
    </w:p>
    <w:bookmarkEnd w:id="3400"/>
    <w:bookmarkStart w:name="z4523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работать над вопросами грамматического и эстетического развития дактильно-жестового языка, методики обучения и воспитания, вести работу по их апробации; </w:t>
      </w:r>
    </w:p>
    <w:bookmarkEnd w:id="3401"/>
    <w:bookmarkStart w:name="z4524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402"/>
    <w:bookmarkStart w:name="z4525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учебно-методические и дидактические материалы; </w:t>
      </w:r>
    </w:p>
    <w:bookmarkEnd w:id="3403"/>
    <w:bookmarkStart w:name="z4526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3404"/>
    <w:bookmarkStart w:name="z4527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образования.</w:t>
      </w:r>
    </w:p>
    <w:bookmarkEnd w:id="3405"/>
    <w:bookmarkStart w:name="z4528" w:id="3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Специальный педагог (дефектолог)</w:t>
      </w:r>
    </w:p>
    <w:bookmarkEnd w:id="3406"/>
    <w:bookmarkStart w:name="z4529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Должностные обязанности: Осуществляет коррекционную работу с детьми с ограниченными возможностями. </w:t>
      </w:r>
    </w:p>
    <w:bookmarkEnd w:id="3407"/>
    <w:bookmarkStart w:name="z4530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диагностику психических, физических и физиологических нарушений обучающихся, определяет их структуру и степень выраженности. </w:t>
      </w:r>
    </w:p>
    <w:bookmarkEnd w:id="3408"/>
    <w:bookmarkStart w:name="z4531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тесном контакте с преподавателями и другими специалистами осуществляет групповую и индивидуальную деятельность по коррекции, восстановлению нарушенных функций и социализации обучающегося с ограниченными возможностями. </w:t>
      </w:r>
    </w:p>
    <w:bookmarkEnd w:id="3409"/>
    <w:bookmarkStart w:name="z4532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педагогов, родителей обучающихся или лиц, их заменяющих, по применению специальных методов и приемов оказания помощи обучающимся с особыми образовательными потребностями. </w:t>
      </w:r>
    </w:p>
    <w:bookmarkEnd w:id="3410"/>
    <w:bookmarkStart w:name="z4533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социализации, осознанного выбора и освоения профессиональных программ. </w:t>
      </w:r>
    </w:p>
    <w:bookmarkEnd w:id="3411"/>
    <w:bookmarkStart w:name="z4534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специальные образовательные программы. </w:t>
      </w:r>
    </w:p>
    <w:bookmarkEnd w:id="3412"/>
    <w:bookmarkStart w:name="z4535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индивидуальные особенности, способности, интересы и склонности обучающихся с целью создания условий для обеспечения их развития в соответствии с психофизическим состоянием,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соответствующий требованиям государственного общеобязательного стандарта технического и профессионального, послесреднего образования. </w:t>
      </w:r>
    </w:p>
    <w:bookmarkEnd w:id="3413"/>
    <w:bookmarkStart w:name="z4536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свою профессиональную квалификацию. </w:t>
      </w:r>
    </w:p>
    <w:bookmarkEnd w:id="3414"/>
    <w:bookmarkStart w:name="z4537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объединений и в других формах методической работы. </w:t>
      </w:r>
    </w:p>
    <w:bookmarkEnd w:id="3415"/>
    <w:bookmarkStart w:name="z4538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необходимую документацию. Владеет компьютерной грамотностью, информационно-коммуникационной компетентностью.</w:t>
      </w:r>
    </w:p>
    <w:bookmarkEnd w:id="3416"/>
    <w:bookmarkStart w:name="z4539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просветительскую деятельность по пропаганде толерантного отношения общества к лицам с особыми образовательными потребностями. </w:t>
      </w:r>
    </w:p>
    <w:bookmarkEnd w:id="3417"/>
    <w:bookmarkStart w:name="z4540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права и свободы обучающихся. </w:t>
      </w:r>
    </w:p>
    <w:bookmarkEnd w:id="3418"/>
    <w:bookmarkStart w:name="z4541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безопасности и охраны труда,противопожарной защиты.</w:t>
      </w:r>
    </w:p>
    <w:bookmarkEnd w:id="3419"/>
    <w:bookmarkStart w:name="z4542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жизни, здоровья и прав обучающихся в период образовательного процесса. </w:t>
      </w:r>
    </w:p>
    <w:bookmarkEnd w:id="3420"/>
    <w:bookmarkStart w:name="z4543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312. Должен знать: </w:t>
      </w:r>
    </w:p>
    <w:bookmarkEnd w:id="34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стандартах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4545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 для детей, оказавшихся в трудной жизненной ситуации;</w:t>
      </w:r>
    </w:p>
    <w:bookmarkEnd w:id="3422"/>
    <w:bookmarkStart w:name="z4546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возрастную и специальную педагогику и психологию;, </w:t>
      </w:r>
    </w:p>
    <w:bookmarkEnd w:id="3423"/>
    <w:bookmarkStart w:name="z4547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анатомо-физиологические и клинические основы дефектологии; </w:t>
      </w:r>
    </w:p>
    <w:bookmarkEnd w:id="3424"/>
    <w:bookmarkStart w:name="z4548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приемы предупреждения и исправления отклонений в развитии воспитанников; </w:t>
      </w:r>
    </w:p>
    <w:bookmarkEnd w:id="3425"/>
    <w:bookmarkStart w:name="z4549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и методические документы по вопросам профессиональной и практической деятельности; </w:t>
      </w:r>
    </w:p>
    <w:bookmarkEnd w:id="3426"/>
    <w:bookmarkStart w:name="z4550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программно-методическую литературу по работе с воспитанниками, имеющими отклонения в развитии; </w:t>
      </w:r>
    </w:p>
    <w:bookmarkEnd w:id="3427"/>
    <w:bookmarkStart w:name="z4551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новейшие достижения дефектологической науки; </w:t>
      </w:r>
    </w:p>
    <w:bookmarkEnd w:id="3428"/>
    <w:bookmarkStart w:name="z4552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3429"/>
    <w:bookmarkStart w:name="z4553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Требования к квалификации: </w:t>
      </w:r>
    </w:p>
    <w:bookmarkEnd w:id="3430"/>
    <w:bookmarkStart w:name="z4554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образование", без предъявления требований к стажу работы;</w:t>
      </w:r>
    </w:p>
    <w:bookmarkEnd w:id="3431"/>
    <w:bookmarkStart w:name="z4555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для педагога-исследователя и педагога-мастера не менее 5 лет и наличии ученой или академической степени.</w:t>
      </w:r>
    </w:p>
    <w:bookmarkEnd w:id="3432"/>
    <w:bookmarkStart w:name="z4556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Требования к квалификации с определением профессиональных компетенций:</w:t>
      </w:r>
    </w:p>
    <w:bookmarkEnd w:id="3433"/>
    <w:bookmarkStart w:name="z4557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434"/>
    <w:bookmarkStart w:name="z4558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435"/>
    <w:bookmarkStart w:name="z4559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апробации новых методик обучения; </w:t>
      </w:r>
    </w:p>
    <w:bookmarkEnd w:id="3436"/>
    <w:bookmarkStart w:name="z4560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опыт, применять его на практике; </w:t>
      </w:r>
    </w:p>
    <w:bookmarkEnd w:id="3437"/>
    <w:bookmarkStart w:name="z4561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мониторинга и анализа формирования общей культуры личности воспитанников;</w:t>
      </w:r>
    </w:p>
    <w:bookmarkEnd w:id="3438"/>
    <w:bookmarkStart w:name="z4562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439"/>
    <w:bookmarkStart w:name="z4563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440"/>
    <w:bookmarkStart w:name="z4564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апробации новых методик обучения; </w:t>
      </w:r>
    </w:p>
    <w:bookmarkEnd w:id="3441"/>
    <w:bookmarkStart w:name="z4565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опыт;</w:t>
      </w:r>
    </w:p>
    <w:bookmarkEnd w:id="3442"/>
    <w:bookmarkStart w:name="z4566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3443"/>
    <w:bookmarkStart w:name="z4567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мониторинга и анализа формирования общей культуры личности воспитанников, их социализации; </w:t>
      </w:r>
    </w:p>
    <w:bookmarkEnd w:id="3444"/>
    <w:bookmarkStart w:name="z4568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445"/>
    <w:bookmarkStart w:name="z4569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446"/>
    <w:bookmarkStart w:name="z4570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3447"/>
    <w:bookmarkStart w:name="z4571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обучения обучающихся, направленных на максимальную коррекцию отклонений в развитии; </w:t>
      </w:r>
    </w:p>
    <w:bookmarkEnd w:id="3448"/>
    <w:bookmarkStart w:name="z4572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руководить творческими семинарами; </w:t>
      </w:r>
    </w:p>
    <w:bookmarkEnd w:id="3449"/>
    <w:bookmarkStart w:name="z4573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передовой педагогический опыт; </w:t>
      </w:r>
    </w:p>
    <w:bookmarkEnd w:id="3450"/>
    <w:bookmarkStart w:name="z4574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современными методами дефектологии;</w:t>
      </w:r>
    </w:p>
    <w:bookmarkEnd w:id="3451"/>
    <w:bookmarkStart w:name="z4575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сертификаты на право их пользования;</w:t>
      </w:r>
    </w:p>
    <w:bookmarkEnd w:id="3452"/>
    <w:bookmarkStart w:name="z4576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453"/>
    <w:bookmarkStart w:name="z4577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454"/>
    <w:bookmarkStart w:name="z4578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455"/>
    <w:bookmarkStart w:name="z4579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3456"/>
    <w:bookmarkStart w:name="z4580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457"/>
    <w:bookmarkStart w:name="z4581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программы;</w:t>
      </w:r>
    </w:p>
    <w:bookmarkEnd w:id="3458"/>
    <w:bookmarkStart w:name="z4582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работы по их апробации;</w:t>
      </w:r>
    </w:p>
    <w:bookmarkEnd w:id="3459"/>
    <w:bookmarkStart w:name="z4583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работой творческих групп по разработке актуальных проблем специальной педагогики; </w:t>
      </w:r>
    </w:p>
    <w:bookmarkEnd w:id="3460"/>
    <w:bookmarkStart w:name="z4584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461"/>
    <w:bookmarkStart w:name="z4585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462"/>
    <w:bookmarkStart w:name="z4586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"педагог-исследователь", а также:</w:t>
      </w:r>
    </w:p>
    <w:bookmarkEnd w:id="3463"/>
    <w:bookmarkStart w:name="z4587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3464"/>
    <w:bookmarkStart w:name="z4588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программы; </w:t>
      </w:r>
    </w:p>
    <w:bookmarkEnd w:id="3465"/>
    <w:bookmarkStart w:name="z4589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работы по их апробации; </w:t>
      </w:r>
    </w:p>
    <w:bookmarkEnd w:id="3466"/>
    <w:bookmarkStart w:name="z4590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специальной педагогики;</w:t>
      </w:r>
    </w:p>
    <w:bookmarkEnd w:id="3467"/>
    <w:bookmarkStart w:name="z4591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компетенции.</w:t>
      </w:r>
    </w:p>
    <w:bookmarkEnd w:id="3468"/>
    <w:bookmarkStart w:name="z4592" w:id="3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Педагог-ассистент</w:t>
      </w:r>
    </w:p>
    <w:bookmarkEnd w:id="3469"/>
    <w:bookmarkStart w:name="z4593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Должностные обязанности: Содействует обучению, помогая обучающимся освоить содержание учебных планов и программ в соответствии с требованиями государственных общеобязательных стандартов образования. </w:t>
      </w:r>
    </w:p>
    <w:bookmarkEnd w:id="3470"/>
    <w:bookmarkStart w:name="z4594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обучающимися, помогая включиться в образовательный процесс, содействуя принятию решений, в выборе подходящей информации, а также предлагая им задумываться над собственным учебным процессом, и рекомендуя способы его улучшения. </w:t>
      </w:r>
    </w:p>
    <w:bookmarkEnd w:id="3471"/>
    <w:bookmarkStart w:name="z4595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процессом обучения, следя за успехами обучающегося, его деятельностью и качеством работы, и помогает решать возникающие сложности. </w:t>
      </w:r>
    </w:p>
    <w:bookmarkEnd w:id="3472"/>
    <w:bookmarkStart w:name="z4596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методическую и консультационную помощь в освоении конкретной дисциплины и (или) модуля, устанавливает и объясняет критерии успешного обучения, с тем, чтобы обучающийся мог достичь целей обучения, и помогает им преодолевать препятствия. </w:t>
      </w:r>
    </w:p>
    <w:bookmarkEnd w:id="3473"/>
    <w:bookmarkStart w:name="z4597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обучающимся мотивацию учебы, побуждая их применять свои идеи на практике, вовлекая их в обсуждения, требующие размышлений, и интерактивные дискуссии, поддерживает обучающихся в их исследованиях и начинаниях. </w:t>
      </w:r>
    </w:p>
    <w:bookmarkEnd w:id="3474"/>
    <w:bookmarkStart w:name="z4598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обучающимся в выполнении работ разных типов, проводит их проверку и оценку, помогает в решении академических или личных проблем, связанных с обучением. </w:t>
      </w:r>
    </w:p>
    <w:bookmarkEnd w:id="3475"/>
    <w:bookmarkStart w:name="z4599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476"/>
    <w:bookmarkStart w:name="z4600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по безопасности и охране труда, производственной санитарии.</w:t>
      </w:r>
    </w:p>
    <w:bookmarkEnd w:id="3477"/>
    <w:bookmarkStart w:name="z4601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34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 и воспитания обучающихся;</w:t>
      </w:r>
    </w:p>
    <w:bookmarkStart w:name="z4603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содержание предмета и его практическое применение; </w:t>
      </w:r>
    </w:p>
    <w:bookmarkEnd w:id="3479"/>
    <w:bookmarkStart w:name="z4604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технологические процессы и приемы работы по профилю специальности; </w:t>
      </w:r>
    </w:p>
    <w:bookmarkEnd w:id="3480"/>
    <w:bookmarkStart w:name="z4605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 и организации производства и управления, законодательства о труде; </w:t>
      </w:r>
    </w:p>
    <w:bookmarkEnd w:id="3481"/>
    <w:bookmarkStart w:name="z4606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формы, методы и прогрессивные технологии обучения и воспитания обучающихся; </w:t>
      </w:r>
    </w:p>
    <w:bookmarkEnd w:id="3482"/>
    <w:bookmarkStart w:name="z4607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учебно-воспитательной работы; </w:t>
      </w:r>
    </w:p>
    <w:bookmarkEnd w:id="3483"/>
    <w:bookmarkStart w:name="z4608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484"/>
    <w:bookmarkStart w:name="z4609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Требования к квалификации:</w:t>
      </w:r>
    </w:p>
    <w:bookmarkEnd w:id="3485"/>
    <w:bookmarkStart w:name="z4610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образование", без предъявления требований к стажу работы;</w:t>
      </w:r>
    </w:p>
    <w:bookmarkEnd w:id="3486"/>
    <w:bookmarkStart w:name="z4611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5 лет. для педагога-мастера – 5 лет.</w:t>
      </w:r>
    </w:p>
    <w:bookmarkEnd w:id="3487"/>
    <w:bookmarkStart w:name="z4612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Требования к квалификации с определением профессиональных компетенций:</w:t>
      </w:r>
    </w:p>
    <w:bookmarkEnd w:id="3488"/>
    <w:bookmarkStart w:name="z4613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489"/>
    <w:bookmarkStart w:name="z4614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дефектологу, а также:</w:t>
      </w:r>
    </w:p>
    <w:bookmarkEnd w:id="3490"/>
    <w:bookmarkStart w:name="z4615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апробации новых методик обучения;</w:t>
      </w:r>
    </w:p>
    <w:bookmarkEnd w:id="3491"/>
    <w:bookmarkStart w:name="z4616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опыт, применять его на практике;</w:t>
      </w:r>
    </w:p>
    <w:bookmarkEnd w:id="3492"/>
    <w:bookmarkStart w:name="z4617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493"/>
    <w:bookmarkStart w:name="z4618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494"/>
    <w:bookmarkStart w:name="z4619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апробации новых методик обучения; </w:t>
      </w:r>
    </w:p>
    <w:bookmarkEnd w:id="3495"/>
    <w:bookmarkStart w:name="z4620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опыт; </w:t>
      </w:r>
    </w:p>
    <w:bookmarkEnd w:id="3496"/>
    <w:bookmarkStart w:name="z4621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3497"/>
    <w:bookmarkStart w:name="z4622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мониторинга и анализа формирования общей культуры личности воспитанников, их социализации;</w:t>
      </w:r>
    </w:p>
    <w:bookmarkEnd w:id="3498"/>
    <w:bookmarkStart w:name="z4623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499"/>
    <w:bookmarkStart w:name="z4624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500"/>
    <w:bookmarkStart w:name="z4625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3501"/>
    <w:bookmarkStart w:name="z4626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обучения обучающихся, направленных на максимальную коррекцию отклонений в развитии;</w:t>
      </w:r>
    </w:p>
    <w:bookmarkEnd w:id="3502"/>
    <w:bookmarkStart w:name="z4627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руководить творческими семинарами; </w:t>
      </w:r>
    </w:p>
    <w:bookmarkEnd w:id="3503"/>
    <w:bookmarkStart w:name="z4628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передовой педагогический опыт; </w:t>
      </w:r>
    </w:p>
    <w:bookmarkEnd w:id="3504"/>
    <w:bookmarkStart w:name="z4629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методами дефектологии; </w:t>
      </w:r>
    </w:p>
    <w:bookmarkEnd w:id="3505"/>
    <w:bookmarkStart w:name="z4630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сертификаты на право их пользования; </w:t>
      </w:r>
    </w:p>
    <w:bookmarkEnd w:id="3506"/>
    <w:bookmarkStart w:name="z4631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507"/>
    <w:bookmarkStart w:name="z4632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508"/>
    <w:bookmarkStart w:name="z4633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509"/>
    <w:bookmarkStart w:name="z4634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3510"/>
    <w:bookmarkStart w:name="z4635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3511"/>
    <w:bookmarkStart w:name="z4636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программы;</w:t>
      </w:r>
    </w:p>
    <w:bookmarkEnd w:id="3512"/>
    <w:bookmarkStart w:name="z4637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работы по их апробации; </w:t>
      </w:r>
    </w:p>
    <w:bookmarkEnd w:id="3513"/>
    <w:bookmarkStart w:name="z4638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работой творческих групп по разработке актуальных проблем специальной педагогики; </w:t>
      </w:r>
    </w:p>
    <w:bookmarkEnd w:id="3514"/>
    <w:bookmarkStart w:name="z4639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515"/>
    <w:bookmarkStart w:name="z4640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516"/>
    <w:bookmarkStart w:name="z4641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3517"/>
    <w:bookmarkStart w:name="z4642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518"/>
    <w:bookmarkStart w:name="z4643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программы, вести работы по их апробации; </w:t>
      </w:r>
    </w:p>
    <w:bookmarkEnd w:id="3519"/>
    <w:bookmarkStart w:name="z4644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специальной педагогики;</w:t>
      </w:r>
    </w:p>
    <w:bookmarkEnd w:id="3520"/>
    <w:bookmarkStart w:name="z4645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компетенции.</w:t>
      </w:r>
    </w:p>
    <w:bookmarkEnd w:id="3521"/>
    <w:bookmarkStart w:name="z4646" w:id="3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Социальный педагог</w:t>
      </w:r>
    </w:p>
    <w:bookmarkEnd w:id="3522"/>
    <w:bookmarkStart w:name="z4647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bookmarkEnd w:id="3523"/>
    <w:bookmarkStart w:name="z4648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обучающихся. </w:t>
      </w:r>
    </w:p>
    <w:bookmarkEnd w:id="3524"/>
    <w:bookmarkStart w:name="z4649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посредником между обучающимися и организацией, семьей, средой, специалистами различных социальных служб, ведомств и административных органов. </w:t>
      </w:r>
    </w:p>
    <w:bookmarkEnd w:id="3525"/>
    <w:bookmarkStart w:name="z4650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комплекс мер по воспитанию, образованию, развитию и социальной защите обучающихся в организациях технического и профессионального, послесреднего образования и по месту жительства, обеспечивающих адаптацию личности к жизни в обществе.</w:t>
      </w:r>
    </w:p>
    <w:bookmarkEnd w:id="3526"/>
    <w:bookmarkStart w:name="z4651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детства, обучающихся с девиантным поведением. </w:t>
      </w:r>
    </w:p>
    <w:bookmarkEnd w:id="3527"/>
    <w:bookmarkStart w:name="z4652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для развития умственных и физических способностей обучающихся, воспитанников во внеурочное время. </w:t>
      </w:r>
    </w:p>
    <w:bookmarkEnd w:id="3528"/>
    <w:bookmarkStart w:name="z4653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установлению гуманных отношений в социальной среде. </w:t>
      </w:r>
    </w:p>
    <w:bookmarkEnd w:id="3529"/>
    <w:bookmarkStart w:name="z4654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между ребенком и государственными, общественными организациями, социальными службами. </w:t>
      </w:r>
    </w:p>
    <w:bookmarkEnd w:id="3530"/>
    <w:bookmarkStart w:name="z4655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учителями, родителями и иными законными представителями обучающихся. </w:t>
      </w:r>
    </w:p>
    <w:bookmarkEnd w:id="3531"/>
    <w:bookmarkStart w:name="z4656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532"/>
    <w:bookmarkStart w:name="z4657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утверждении и реализации образовательных учебных программ в организации образования.</w:t>
      </w:r>
    </w:p>
    <w:bookmarkEnd w:id="3533"/>
    <w:bookmarkStart w:name="z4658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Должен знать: </w:t>
      </w:r>
    </w:p>
    <w:bookmarkEnd w:id="35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4660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политики; </w:t>
      </w:r>
    </w:p>
    <w:bookmarkEnd w:id="3535"/>
    <w:bookmarkStart w:name="z4661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и социальную педагогику; </w:t>
      </w:r>
    </w:p>
    <w:bookmarkEnd w:id="3536"/>
    <w:bookmarkStart w:name="z4662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 и психологию, социально-педагогические и диагностические методики; </w:t>
      </w:r>
    </w:p>
    <w:bookmarkEnd w:id="3537"/>
    <w:bookmarkStart w:name="z4663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социально-педагогической работы; </w:t>
      </w:r>
    </w:p>
    <w:bookmarkEnd w:id="3538"/>
    <w:bookmarkStart w:name="z4664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защиты; санитарные правила и нормы.</w:t>
      </w:r>
    </w:p>
    <w:bookmarkEnd w:id="3539"/>
    <w:bookmarkStart w:name="z4665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Требования к квалификации:</w:t>
      </w:r>
    </w:p>
    <w:bookmarkEnd w:id="3540"/>
    <w:bookmarkStart w:name="z4666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без предъявления требований к стажу работы;</w:t>
      </w:r>
    </w:p>
    <w:bookmarkEnd w:id="3541"/>
    <w:bookmarkStart w:name="z4667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– 5 лет.</w:t>
      </w:r>
    </w:p>
    <w:bookmarkEnd w:id="3542"/>
    <w:bookmarkStart w:name="z4668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Требования к квалификации с определением профессиональных компетенций:</w:t>
      </w:r>
    </w:p>
    <w:bookmarkEnd w:id="3543"/>
    <w:bookmarkStart w:name="z4669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3544"/>
    <w:bookmarkStart w:name="z4670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"социальный педагог", а также:</w:t>
      </w:r>
    </w:p>
    <w:bookmarkEnd w:id="3545"/>
    <w:bookmarkStart w:name="z4671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опыт;</w:t>
      </w:r>
    </w:p>
    <w:bookmarkEnd w:id="3546"/>
    <w:bookmarkStart w:name="z4672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его на практике; </w:t>
      </w:r>
    </w:p>
    <w:bookmarkEnd w:id="3547"/>
    <w:bookmarkStart w:name="z4673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анализа учебно-воспитательной работы;</w:t>
      </w:r>
    </w:p>
    <w:bookmarkEnd w:id="3548"/>
    <w:bookmarkStart w:name="z4674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549"/>
    <w:bookmarkStart w:name="z4675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3550"/>
    <w:bookmarkStart w:name="z4676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 квалификации "педагог-модератор", а также:</w:t>
      </w:r>
    </w:p>
    <w:bookmarkEnd w:id="3551"/>
    <w:bookmarkStart w:name="z4677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3552"/>
    <w:bookmarkStart w:name="z4678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руководить творческими семинарами; </w:t>
      </w:r>
    </w:p>
    <w:bookmarkEnd w:id="3553"/>
    <w:bookmarkStart w:name="z4679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передовой опыт;</w:t>
      </w:r>
    </w:p>
    <w:bookmarkEnd w:id="3554"/>
    <w:bookmarkStart w:name="z4680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3555"/>
    <w:bookmarkStart w:name="z4681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3556"/>
    <w:bookmarkStart w:name="z4682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3557"/>
    <w:bookmarkStart w:name="z4683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технологии; </w:t>
      </w:r>
    </w:p>
    <w:bookmarkEnd w:id="3558"/>
    <w:bookmarkStart w:name="z4684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3559"/>
    <w:bookmarkStart w:name="z4685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3560"/>
    <w:bookmarkStart w:name="z4686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3561"/>
    <w:bookmarkStart w:name="z4687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3562"/>
    <w:bookmarkStart w:name="z4688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3563"/>
    <w:bookmarkStart w:name="z4689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технологии; </w:t>
      </w:r>
    </w:p>
    <w:bookmarkEnd w:id="3564"/>
    <w:bookmarkStart w:name="z4690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3565"/>
    <w:bookmarkStart w:name="z4691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педагогики.</w:t>
      </w:r>
    </w:p>
    <w:bookmarkEnd w:id="35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